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90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  <w:bookmarkStart w:id="0" w:name="_GoBack"/>
      <w:bookmarkEnd w:id="0"/>
      <w:r>
        <w:rPr>
          <w:rStyle w:val="Teksttreci2"/>
          <w:color w:val="000000"/>
          <w:sz w:val="24"/>
          <w:szCs w:val="24"/>
        </w:rPr>
        <w:t xml:space="preserve">                                              </w:t>
      </w:r>
    </w:p>
    <w:p w:rsidR="00A31A90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</w:p>
    <w:p w:rsidR="00A31A90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</w:p>
    <w:p w:rsidR="00A31A90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</w:p>
    <w:p w:rsidR="002E0C15" w:rsidRPr="00987BFC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                                             </w:t>
      </w:r>
      <w:r w:rsidR="002E0C15">
        <w:rPr>
          <w:rStyle w:val="Teksttreci2"/>
          <w:color w:val="000000"/>
          <w:sz w:val="24"/>
          <w:szCs w:val="24"/>
        </w:rPr>
        <w:t xml:space="preserve">     Zarządzenie nr </w:t>
      </w:r>
      <w:r>
        <w:rPr>
          <w:rStyle w:val="Teksttreci2"/>
          <w:color w:val="000000"/>
          <w:sz w:val="24"/>
          <w:szCs w:val="24"/>
        </w:rPr>
        <w:t>22</w:t>
      </w:r>
      <w:r w:rsidR="002E0C15" w:rsidRPr="00987BFC">
        <w:rPr>
          <w:rStyle w:val="Teksttreci2"/>
          <w:color w:val="000000"/>
          <w:sz w:val="24"/>
          <w:szCs w:val="24"/>
        </w:rPr>
        <w:t>/201</w:t>
      </w:r>
      <w:r w:rsidR="002E0C15">
        <w:rPr>
          <w:rStyle w:val="Teksttreci2"/>
          <w:color w:val="000000"/>
          <w:sz w:val="24"/>
          <w:szCs w:val="24"/>
        </w:rPr>
        <w:t>8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  <w:r w:rsidRPr="00987BFC">
        <w:rPr>
          <w:rStyle w:val="Teksttreci2"/>
          <w:color w:val="000000"/>
          <w:sz w:val="24"/>
          <w:szCs w:val="24"/>
        </w:rPr>
        <w:t xml:space="preserve">                              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987BFC">
        <w:rPr>
          <w:rStyle w:val="Teksttreci2"/>
          <w:color w:val="000000"/>
          <w:sz w:val="24"/>
          <w:szCs w:val="24"/>
        </w:rPr>
        <w:t xml:space="preserve">     Kierownika Gminnego Ośrodka Pomocy Społecznej 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  <w:r w:rsidRPr="00987BFC">
        <w:rPr>
          <w:rStyle w:val="Teksttreci2"/>
          <w:color w:val="000000"/>
          <w:sz w:val="24"/>
          <w:szCs w:val="24"/>
        </w:rPr>
        <w:t xml:space="preserve">                                                      </w:t>
      </w:r>
      <w:r>
        <w:rPr>
          <w:rStyle w:val="Teksttreci2"/>
          <w:color w:val="000000"/>
          <w:sz w:val="24"/>
          <w:szCs w:val="24"/>
        </w:rPr>
        <w:t>w O</w:t>
      </w:r>
      <w:r w:rsidRPr="00987BFC">
        <w:rPr>
          <w:rStyle w:val="Teksttreci2"/>
          <w:color w:val="000000"/>
          <w:sz w:val="24"/>
          <w:szCs w:val="24"/>
        </w:rPr>
        <w:t>chotnicy Dolnej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  <w:r w:rsidRPr="00987BFC">
        <w:rPr>
          <w:rStyle w:val="Teksttreci2"/>
          <w:color w:val="000000"/>
          <w:sz w:val="24"/>
          <w:szCs w:val="24"/>
        </w:rPr>
        <w:t xml:space="preserve">                                                   </w:t>
      </w:r>
      <w:r>
        <w:rPr>
          <w:rStyle w:val="Teksttreci2"/>
          <w:color w:val="000000"/>
          <w:sz w:val="24"/>
          <w:szCs w:val="24"/>
        </w:rPr>
        <w:t>z</w:t>
      </w:r>
      <w:r w:rsidRPr="00987BFC">
        <w:rPr>
          <w:rStyle w:val="Teksttreci2"/>
          <w:color w:val="000000"/>
          <w:sz w:val="24"/>
          <w:szCs w:val="24"/>
        </w:rPr>
        <w:t xml:space="preserve"> dnia  </w:t>
      </w:r>
      <w:r>
        <w:rPr>
          <w:rStyle w:val="Teksttreci2"/>
          <w:color w:val="000000"/>
          <w:sz w:val="24"/>
          <w:szCs w:val="24"/>
        </w:rPr>
        <w:t>2</w:t>
      </w:r>
      <w:r w:rsidR="00A31A90">
        <w:rPr>
          <w:rStyle w:val="Teksttreci2"/>
          <w:color w:val="000000"/>
          <w:sz w:val="24"/>
          <w:szCs w:val="24"/>
        </w:rPr>
        <w:t>6</w:t>
      </w:r>
      <w:r>
        <w:rPr>
          <w:rStyle w:val="Teksttreci2"/>
          <w:color w:val="000000"/>
          <w:sz w:val="24"/>
          <w:szCs w:val="24"/>
        </w:rPr>
        <w:t xml:space="preserve">czerwca </w:t>
      </w:r>
      <w:r w:rsidRPr="00987BFC">
        <w:rPr>
          <w:rStyle w:val="Teksttreci2"/>
          <w:color w:val="000000"/>
          <w:sz w:val="24"/>
          <w:szCs w:val="24"/>
        </w:rPr>
        <w:t xml:space="preserve"> 201</w:t>
      </w:r>
      <w:r>
        <w:rPr>
          <w:rStyle w:val="Teksttreci2"/>
          <w:color w:val="000000"/>
          <w:sz w:val="24"/>
          <w:szCs w:val="24"/>
        </w:rPr>
        <w:t>8</w:t>
      </w:r>
      <w:r w:rsidRPr="00987BFC">
        <w:rPr>
          <w:rStyle w:val="Teksttreci2"/>
          <w:color w:val="000000"/>
          <w:sz w:val="24"/>
          <w:szCs w:val="24"/>
        </w:rPr>
        <w:t xml:space="preserve"> r.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w  </w:t>
      </w:r>
      <w:r w:rsidRPr="00987BFC">
        <w:rPr>
          <w:rStyle w:val="Teksttreci2"/>
          <w:color w:val="000000"/>
          <w:sz w:val="24"/>
          <w:szCs w:val="24"/>
        </w:rPr>
        <w:t>sprawie</w:t>
      </w:r>
      <w:r>
        <w:rPr>
          <w:rStyle w:val="Teksttreci2"/>
          <w:color w:val="000000"/>
          <w:sz w:val="24"/>
          <w:szCs w:val="24"/>
        </w:rPr>
        <w:t xml:space="preserve">:  powołania i </w:t>
      </w:r>
      <w:r w:rsidRPr="00987BFC">
        <w:rPr>
          <w:rStyle w:val="Teksttreci2"/>
          <w:color w:val="000000"/>
          <w:sz w:val="24"/>
          <w:szCs w:val="24"/>
        </w:rPr>
        <w:t xml:space="preserve">wprowadzenia regulaminu funkcjonowania mieszkania chronionego </w:t>
      </w:r>
      <w:r>
        <w:rPr>
          <w:rStyle w:val="Teksttreci2"/>
          <w:color w:val="000000"/>
          <w:sz w:val="24"/>
          <w:szCs w:val="24"/>
        </w:rPr>
        <w:t>wspieranego</w:t>
      </w:r>
      <w:r w:rsidRPr="00987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 podstawie art. 53 ustawy z dnia 12 marca 2004 r.  o pomocy społecznej (tj. Dz .U. z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2017</w:t>
      </w: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1769</w:t>
      </w: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ze zm.) zarządzam co następuje :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§  1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2E0C1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miejsce dotychczasowego  mieszkania chronionego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</w:t>
      </w:r>
      <w:r w:rsidR="002E0C15"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owołuję mieszkanie chronione </w:t>
      </w:r>
      <w:r w:rsidR="002E0C1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wspierane </w:t>
      </w:r>
      <w:r w:rsidR="002E0C15"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lokalu położonym w Ochotnicy Dolnej Hologówka  180A</w:t>
      </w:r>
    </w:p>
    <w:p w:rsidR="00A31A90" w:rsidRPr="00987BFC" w:rsidRDefault="00A31A90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  Wprowadzam regulamin funkcjonowania mieszkania chronionego wspieranego stanowiący załącznik do niniejszego zarządzenia</w:t>
      </w: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Style w:val="Teksttreci2"/>
          <w:color w:val="000000"/>
          <w:sz w:val="24"/>
          <w:szCs w:val="24"/>
        </w:rPr>
      </w:pP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7BFC">
        <w:rPr>
          <w:rStyle w:val="Teksttreci2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>§  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Traci moc moje zarządzenie nr 14/2015 z 05 maja 2015r.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987BFC">
        <w:rPr>
          <w:rStyle w:val="Teksttreci2"/>
          <w:color w:val="000000"/>
          <w:sz w:val="24"/>
          <w:szCs w:val="24"/>
        </w:rPr>
        <w:t xml:space="preserve">                                                                                    </w:t>
      </w:r>
      <w:r w:rsidR="00A31A9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§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:rsidR="002E0C15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87BFC">
        <w:rPr>
          <w:rFonts w:ascii="Times New Roman" w:hAnsi="Times New Roman" w:cs="Times New Roman"/>
          <w:i w:val="0"/>
          <w:iCs w:val="0"/>
          <w:sz w:val="24"/>
          <w:szCs w:val="24"/>
        </w:rPr>
        <w:t>Zarządzenie wchodzi w życie z dniem podjęcia   .</w:t>
      </w: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0"/>
        <w:jc w:val="left"/>
        <w:rPr>
          <w:rStyle w:val="Teksttreci2"/>
          <w:color w:val="000000"/>
          <w:sz w:val="24"/>
          <w:szCs w:val="24"/>
        </w:rPr>
      </w:pPr>
    </w:p>
    <w:p w:rsidR="002E0C15" w:rsidRPr="00987BFC" w:rsidRDefault="002E0C15" w:rsidP="002E0C15">
      <w:pPr>
        <w:pStyle w:val="Teksttreci20"/>
        <w:shd w:val="clear" w:color="auto" w:fill="auto"/>
        <w:spacing w:after="0" w:line="240" w:lineRule="auto"/>
        <w:ind w:right="20"/>
        <w:jc w:val="left"/>
        <w:rPr>
          <w:rStyle w:val="Teksttreci2"/>
          <w:color w:val="000000"/>
          <w:sz w:val="24"/>
          <w:szCs w:val="24"/>
        </w:rPr>
      </w:pPr>
    </w:p>
    <w:p w:rsidR="002E0C15" w:rsidRPr="00DC4A3B" w:rsidRDefault="002E0C15" w:rsidP="002E0C15">
      <w:pPr>
        <w:pStyle w:val="Teksttreci20"/>
        <w:shd w:val="clear" w:color="auto" w:fill="auto"/>
        <w:spacing w:after="0" w:line="240" w:lineRule="auto"/>
        <w:ind w:right="20"/>
        <w:jc w:val="left"/>
        <w:rPr>
          <w:rStyle w:val="Teksttreci2"/>
          <w:color w:val="000000"/>
        </w:rPr>
      </w:pPr>
    </w:p>
    <w:p w:rsidR="002E0C15" w:rsidRDefault="002E0C15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  <w:r w:rsidRPr="00DC4A3B">
        <w:rPr>
          <w:rStyle w:val="Teksttreci2"/>
          <w:color w:val="000000"/>
        </w:rPr>
        <w:t xml:space="preserve">                                                                             </w:t>
      </w: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D24E3B" w:rsidRDefault="00D24E3B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</w:p>
    <w:p w:rsidR="00D24E3B" w:rsidRDefault="00D24E3B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</w:p>
    <w:p w:rsidR="00D24E3B" w:rsidRDefault="00D24E3B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</w:p>
    <w:p w:rsidR="00D24E3B" w:rsidRDefault="00D24E3B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</w:p>
    <w:p w:rsidR="00D24E3B" w:rsidRDefault="00D24E3B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</w:p>
    <w:p w:rsidR="00A31A90" w:rsidRDefault="00A31A90" w:rsidP="00A31A90">
      <w:pPr>
        <w:pStyle w:val="Teksttreci20"/>
        <w:shd w:val="clear" w:color="auto" w:fill="auto"/>
        <w:spacing w:after="0"/>
        <w:ind w:left="6679" w:right="23"/>
        <w:jc w:val="left"/>
        <w:rPr>
          <w:rStyle w:val="Teksttreci2"/>
          <w:i/>
          <w:iCs/>
          <w:color w:val="000000"/>
        </w:rPr>
      </w:pPr>
      <w:r w:rsidRPr="00DC4A3B">
        <w:rPr>
          <w:rStyle w:val="Teksttreci2"/>
          <w:i/>
          <w:iCs/>
          <w:color w:val="000000"/>
        </w:rPr>
        <w:t xml:space="preserve">Załącznik do Zarządzenia </w:t>
      </w:r>
      <w:r>
        <w:rPr>
          <w:rStyle w:val="Teksttreci2"/>
          <w:i/>
          <w:iCs/>
          <w:color w:val="000000"/>
        </w:rPr>
        <w:t xml:space="preserve">nr  22/2018 </w:t>
      </w:r>
    </w:p>
    <w:p w:rsidR="00A31A90" w:rsidRPr="00DC4A3B" w:rsidRDefault="00A31A90" w:rsidP="00A31A90">
      <w:pPr>
        <w:pStyle w:val="Teksttreci20"/>
        <w:shd w:val="clear" w:color="auto" w:fill="auto"/>
        <w:spacing w:after="0"/>
        <w:ind w:left="6679" w:right="23"/>
        <w:jc w:val="left"/>
        <w:rPr>
          <w:rFonts w:ascii="Times New Roman" w:hAnsi="Times New Roman" w:cs="Times New Roman"/>
        </w:rPr>
      </w:pPr>
      <w:r>
        <w:rPr>
          <w:rStyle w:val="Teksttreci2"/>
          <w:i/>
          <w:iCs/>
          <w:color w:val="000000"/>
        </w:rPr>
        <w:t>kier</w:t>
      </w:r>
      <w:r w:rsidRPr="00DC4A3B">
        <w:rPr>
          <w:rStyle w:val="Teksttreci2"/>
          <w:i/>
          <w:iCs/>
          <w:color w:val="000000"/>
        </w:rPr>
        <w:t>ownika Gminnego Ośr</w:t>
      </w:r>
      <w:r>
        <w:rPr>
          <w:rStyle w:val="Teksttreci2"/>
          <w:i/>
          <w:iCs/>
          <w:color w:val="000000"/>
        </w:rPr>
        <w:t>o</w:t>
      </w:r>
      <w:r w:rsidRPr="00DC4A3B">
        <w:rPr>
          <w:rStyle w:val="Teksttreci2"/>
          <w:i/>
          <w:iCs/>
          <w:color w:val="000000"/>
        </w:rPr>
        <w:t xml:space="preserve">dka Pomocy Społecznej w Ochotnicy Dolnej z dnia </w:t>
      </w:r>
      <w:r>
        <w:rPr>
          <w:rStyle w:val="Teksttreci2"/>
          <w:i/>
          <w:iCs/>
          <w:color w:val="000000"/>
        </w:rPr>
        <w:t xml:space="preserve"> 26.06.2018r.</w:t>
      </w:r>
      <w:r w:rsidRPr="00DC4A3B">
        <w:rPr>
          <w:rStyle w:val="Teksttreci2"/>
          <w:i/>
          <w:iCs/>
          <w:color w:val="000000"/>
        </w:rPr>
        <w:t>.</w:t>
      </w:r>
    </w:p>
    <w:p w:rsidR="00D24E3B" w:rsidRDefault="00D24E3B" w:rsidP="00A31A90">
      <w:pPr>
        <w:pStyle w:val="Nagwek10"/>
        <w:keepNext/>
        <w:keepLines/>
        <w:shd w:val="clear" w:color="auto" w:fill="auto"/>
        <w:spacing w:before="0" w:after="548" w:line="270" w:lineRule="exact"/>
        <w:ind w:left="80"/>
        <w:rPr>
          <w:rStyle w:val="Nagwek1"/>
          <w:b/>
          <w:bCs/>
          <w:color w:val="000000"/>
        </w:rPr>
      </w:pPr>
    </w:p>
    <w:p w:rsidR="00A31A90" w:rsidRPr="00DC4A3B" w:rsidRDefault="00A31A90" w:rsidP="00A31A90">
      <w:pPr>
        <w:pStyle w:val="Nagwek10"/>
        <w:keepNext/>
        <w:keepLines/>
        <w:shd w:val="clear" w:color="auto" w:fill="auto"/>
        <w:spacing w:before="0" w:after="548" w:line="270" w:lineRule="exact"/>
        <w:ind w:left="80"/>
        <w:rPr>
          <w:rFonts w:ascii="Times New Roman" w:hAnsi="Times New Roman" w:cs="Times New Roman"/>
        </w:rPr>
      </w:pPr>
      <w:r w:rsidRPr="00DC4A3B">
        <w:rPr>
          <w:rStyle w:val="Nagwek1"/>
          <w:b/>
          <w:bCs/>
          <w:color w:val="000000"/>
        </w:rPr>
        <w:t>Regulamin funkcjonowania mieszkania chronionego</w:t>
      </w: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188"/>
        <w:ind w:left="80"/>
        <w:rPr>
          <w:rStyle w:val="Nagwek3"/>
          <w:b/>
          <w:bCs/>
          <w:color w:val="000000"/>
        </w:rPr>
      </w:pPr>
      <w:r w:rsidRPr="00DC4A3B">
        <w:rPr>
          <w:rStyle w:val="Nagwek3"/>
          <w:b/>
          <w:bCs/>
          <w:color w:val="000000"/>
        </w:rPr>
        <w:t xml:space="preserve">Rozdział I Postanowienia Ogólne </w:t>
      </w: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188"/>
        <w:ind w:left="80"/>
        <w:rPr>
          <w:rFonts w:ascii="Times New Roman" w:hAnsi="Times New Roman" w:cs="Times New Roman"/>
        </w:rPr>
      </w:pPr>
      <w:r w:rsidRPr="00DC4A3B">
        <w:rPr>
          <w:rStyle w:val="Nagwek3"/>
          <w:b/>
          <w:bCs/>
          <w:color w:val="000000"/>
        </w:rPr>
        <w:t>§ 1</w:t>
      </w:r>
    </w:p>
    <w:p w:rsidR="00A31A90" w:rsidRPr="00DC4A3B" w:rsidRDefault="00A31A90" w:rsidP="00A31A90">
      <w:pPr>
        <w:pStyle w:val="Teksttreci1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lef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Regulamin określa zasady funkcjonowania mieszkania chronionego</w:t>
      </w:r>
      <w:r>
        <w:rPr>
          <w:rStyle w:val="Teksttreci"/>
          <w:color w:val="000000"/>
        </w:rPr>
        <w:t xml:space="preserve"> wspieranego </w:t>
      </w:r>
      <w:r w:rsidRPr="00DC4A3B">
        <w:rPr>
          <w:rStyle w:val="Teksttreci"/>
          <w:color w:val="000000"/>
        </w:rPr>
        <w:t>.</w:t>
      </w:r>
    </w:p>
    <w:p w:rsidR="00A31A90" w:rsidRPr="00DC4A3B" w:rsidRDefault="00A31A90" w:rsidP="00A31A90">
      <w:pPr>
        <w:widowControl/>
        <w:ind w:left="357"/>
        <w:jc w:val="both"/>
        <w:rPr>
          <w:rStyle w:val="Teksttreci"/>
        </w:rPr>
      </w:pPr>
      <w:r w:rsidRPr="00DC4A3B">
        <w:rPr>
          <w:rStyle w:val="Teksttreci"/>
        </w:rPr>
        <w:t>1) Mieszkanie przeznaczone jest dla</w:t>
      </w:r>
      <w:r w:rsidR="00620BAF">
        <w:rPr>
          <w:rStyle w:val="Teksttreci"/>
        </w:rPr>
        <w:t xml:space="preserve"> osób określonych w art.53 ust 5 ustawy z dnia 12 marca 2004r ( tj. Dz.U. z 2017r. poz.1769 ze zm.)</w:t>
      </w:r>
    </w:p>
    <w:p w:rsidR="00A31A90" w:rsidRDefault="00620BA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 Wsparcie w mieszkaniu chronionym wspieranym obejmuje :</w:t>
      </w:r>
    </w:p>
    <w:p w:rsidR="00620BAF" w:rsidRDefault="00620BA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="003F55EC">
        <w:rPr>
          <w:rFonts w:ascii="Times New Roman" w:hAnsi="Times New Roman" w:cs="Times New Roman"/>
          <w:i w:val="0"/>
          <w:iCs w:val="0"/>
          <w:sz w:val="24"/>
          <w:szCs w:val="24"/>
        </w:rPr>
        <w:t>1)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zapewnienie całodobowego pobytu,</w:t>
      </w:r>
    </w:p>
    <w:p w:rsidR="00620BAF" w:rsidRDefault="00620BA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="003F55E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pracę socjalną,</w:t>
      </w:r>
    </w:p>
    <w:p w:rsidR="00620BAF" w:rsidRDefault="00620BA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="003F55EC">
        <w:rPr>
          <w:rFonts w:ascii="Times New Roman" w:hAnsi="Times New Roman" w:cs="Times New Roman"/>
          <w:i w:val="0"/>
          <w:iCs w:val="0"/>
          <w:sz w:val="24"/>
          <w:szCs w:val="24"/>
        </w:rPr>
        <w:t>3)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pomoc w wykonywaniu czynności niezbędnych w życiu codziennym</w:t>
      </w:r>
      <w:r w:rsidR="00FE7E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dotyczących :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a) przemieszczania się,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b) utrzymania higieny osobistej,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c) ubierania się 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d) sprzątania,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e) zakupów i przygotowania posiłków,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f) załatwiania spraw osobistych,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="003F55EC">
        <w:rPr>
          <w:rFonts w:ascii="Times New Roman" w:hAnsi="Times New Roman" w:cs="Times New Roman"/>
          <w:i w:val="0"/>
          <w:iCs w:val="0"/>
          <w:sz w:val="24"/>
          <w:szCs w:val="24"/>
        </w:rPr>
        <w:t>4)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realizacji kontaktów społecznych przez umożliwienie osobie :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a) utrzymania więzi rodzinnych,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b) uczestnictwa w życiu społeczności lokalnej.</w:t>
      </w:r>
    </w:p>
    <w:p w:rsidR="00FE7E6F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 Usługi określone w ust. 2 </w:t>
      </w:r>
      <w:r w:rsidR="003F55EC">
        <w:rPr>
          <w:rFonts w:ascii="Times New Roman" w:hAnsi="Times New Roman" w:cs="Times New Roman"/>
          <w:i w:val="0"/>
          <w:iCs w:val="0"/>
          <w:sz w:val="24"/>
          <w:szCs w:val="24"/>
        </w:rPr>
        <w:t>pkt.3 lit. a,b,c są świadczone 7 dni w tygodniu nie krócej niż trzy godziny dziennie.</w:t>
      </w:r>
    </w:p>
    <w:p w:rsidR="00FE7E6F" w:rsidRPr="00987BFC" w:rsidRDefault="00FE7E6F" w:rsidP="00A31A90">
      <w:pPr>
        <w:pStyle w:val="Teksttreci20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210" w:line="220" w:lineRule="exact"/>
        <w:ind w:left="80"/>
        <w:rPr>
          <w:rFonts w:ascii="Times New Roman" w:hAnsi="Times New Roman" w:cs="Times New Roman"/>
        </w:rPr>
      </w:pPr>
      <w:r w:rsidRPr="00DC4A3B">
        <w:rPr>
          <w:rStyle w:val="Nagwek3"/>
          <w:b/>
          <w:bCs/>
          <w:color w:val="000000"/>
        </w:rPr>
        <w:t>§ 2</w:t>
      </w:r>
    </w:p>
    <w:p w:rsidR="00A31A90" w:rsidRPr="00DC4A3B" w:rsidRDefault="00D64855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231"/>
        </w:tabs>
        <w:spacing w:before="0"/>
        <w:ind w:left="20" w:firstLine="0"/>
        <w:rPr>
          <w:rFonts w:ascii="Times New Roman" w:hAnsi="Times New Roman" w:cs="Times New Roman"/>
        </w:rPr>
      </w:pPr>
      <w:r>
        <w:rPr>
          <w:rStyle w:val="Teksttreci"/>
          <w:color w:val="000000"/>
        </w:rPr>
        <w:t xml:space="preserve"> Mieszkanie chronione przeznaczone jest dla mieszkańców  Gminy Ochotnica Dolna ,pr</w:t>
      </w:r>
      <w:r w:rsidR="00A31A90" w:rsidRPr="00DC4A3B">
        <w:rPr>
          <w:rStyle w:val="Teksttreci"/>
          <w:color w:val="000000"/>
        </w:rPr>
        <w:t>zyznaje się</w:t>
      </w:r>
      <w:r>
        <w:rPr>
          <w:rStyle w:val="Teksttreci"/>
          <w:color w:val="000000"/>
        </w:rPr>
        <w:t xml:space="preserve"> go</w:t>
      </w:r>
      <w:r w:rsidR="00A31A90" w:rsidRPr="00DC4A3B">
        <w:rPr>
          <w:rStyle w:val="Teksttreci"/>
          <w:color w:val="000000"/>
        </w:rPr>
        <w:t xml:space="preserve"> :</w:t>
      </w:r>
    </w:p>
    <w:p w:rsidR="00A31A90" w:rsidRPr="00DC4A3B" w:rsidRDefault="00A31A90" w:rsidP="00A31A90">
      <w:pPr>
        <w:pStyle w:val="Teksttreci1"/>
        <w:numPr>
          <w:ilvl w:val="0"/>
          <w:numId w:val="5"/>
        </w:numPr>
        <w:shd w:val="clear" w:color="auto" w:fill="auto"/>
        <w:tabs>
          <w:tab w:val="left" w:pos="675"/>
        </w:tabs>
        <w:spacing w:before="0"/>
        <w:ind w:left="680" w:right="760" w:hanging="24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na wniosek osoby ubiegającej się o skierowanie do uzyskania wsparcia w postaci pobytu w mieszkaniu chronionym stanowiący załącznik nr. 1 do niniejszego regulaminu,</w:t>
      </w:r>
    </w:p>
    <w:p w:rsidR="00A31A90" w:rsidRPr="00DC4A3B" w:rsidRDefault="00A31A90" w:rsidP="00A31A90">
      <w:pPr>
        <w:pStyle w:val="Teksttreci1"/>
        <w:numPr>
          <w:ilvl w:val="0"/>
          <w:numId w:val="5"/>
        </w:numPr>
        <w:shd w:val="clear" w:color="auto" w:fill="auto"/>
        <w:tabs>
          <w:tab w:val="left" w:pos="694"/>
        </w:tabs>
        <w:spacing w:before="0"/>
        <w:ind w:left="680" w:right="400" w:hanging="24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w formie decyzji administracyjnej wydanej przez kierownika Gminnego Ośrodka Pomocy Społecznej w Ochotnicy Dolnej  na zasadach określonych przepisami ustawy o pomocy społecznej</w:t>
      </w:r>
    </w:p>
    <w:p w:rsidR="00A31A90" w:rsidRPr="00DC4A3B" w:rsidRDefault="00A31A90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ind w:left="2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Decyzja kierująca na pobyt w mieszkaniu chronionym określa czas pobytu w mieszkaniu oraz wysokość odpłatności ponoszonej przez osobę, której przyznano pobyt w mieszkaniu chronionym.</w:t>
      </w:r>
    </w:p>
    <w:p w:rsidR="00A31A90" w:rsidRPr="00DC4A3B" w:rsidRDefault="00A31A90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ind w:left="2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Decyzja wydawana jest po dokonaniu uzgodnień pomiędzy pracownikiem socjalnym Gminnego Ośrodka Pomocy Społecznej w Ochotnicy Dolnej a osobą ubiegającą się o skierowanie do uzyskania wsparcia w postaci pobytu w mieszkaniu chronionym .</w:t>
      </w:r>
    </w:p>
    <w:p w:rsidR="00A31A90" w:rsidRPr="00DC4A3B" w:rsidRDefault="00A31A90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2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Uzgodnienia, o których mowa dotyczą: celu pobytu, okresu pobytu, rodzaju i zakresu świadczonego wsparcia, odpłatności osoby korzystającej ze wsparcia, sposobu usprawiedliwiania nieobecności w mieszkaniu chronionym, zasad i sposobu realizacji programu usamodzielnienia osoby lub programu wspierania osoby.</w:t>
      </w:r>
    </w:p>
    <w:p w:rsidR="00A31A90" w:rsidRPr="00DC4A3B" w:rsidRDefault="00A31A90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265"/>
        </w:tabs>
        <w:spacing w:before="0"/>
        <w:ind w:left="2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Uzgodnienia stanowią formę kontraktu zawartego pomiędzy pracownikiem socjalnym Gminnego Ośrodka Pomocy Społecznej w Ochotnicy Dolnej  a użytkownikiem mieszkania chronionego w obecności opiekuna mieszkania chronionego.</w:t>
      </w:r>
    </w:p>
    <w:p w:rsidR="00A31A90" w:rsidRPr="00DC4A3B" w:rsidRDefault="00A31A90" w:rsidP="00A31A90">
      <w:pPr>
        <w:pStyle w:val="Teksttreci1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20" w:firstLine="0"/>
        <w:rPr>
          <w:rStyle w:val="Teksttreci"/>
        </w:rPr>
      </w:pPr>
      <w:r w:rsidRPr="00DC4A3B">
        <w:rPr>
          <w:rStyle w:val="Teksttreci"/>
          <w:color w:val="000000"/>
        </w:rPr>
        <w:t>Wzór kwestionariusza uzgodnień stanowi załącznik nr. 2 do niniejszego regulaminu.</w:t>
      </w:r>
    </w:p>
    <w:p w:rsidR="00A31A90" w:rsidRPr="00DC4A3B" w:rsidRDefault="00A31A90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3C3F56" w:rsidRDefault="003C3F56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Style w:val="Teksttreci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tabs>
          <w:tab w:val="left" w:pos="250"/>
        </w:tabs>
        <w:spacing w:before="0"/>
        <w:ind w:firstLine="0"/>
        <w:jc w:val="center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§ 3</w:t>
      </w:r>
    </w:p>
    <w:p w:rsidR="00A31A90" w:rsidRPr="00DC4A3B" w:rsidRDefault="00A31A90" w:rsidP="00A31A90">
      <w:pPr>
        <w:pStyle w:val="Teksttreci1"/>
        <w:numPr>
          <w:ilvl w:val="0"/>
          <w:numId w:val="6"/>
        </w:numPr>
        <w:shd w:val="clear" w:color="auto" w:fill="auto"/>
        <w:tabs>
          <w:tab w:val="left" w:pos="432"/>
        </w:tabs>
        <w:spacing w:before="0"/>
        <w:ind w:left="120" w:righ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Mieszkanie chronione ma charakter rotacyjny, a okres na jaki jest przydzielone zależy od indywidualnej sytuacji osoby i możliwości zaspokojenia potrzeby mieszkania we własnym zakresie, jednak nie dłużej niż okres 1 roku z możliwością przedłużenia .</w:t>
      </w:r>
    </w:p>
    <w:p w:rsidR="00A31A90" w:rsidRPr="00DC4A3B" w:rsidRDefault="00A31A90" w:rsidP="00A31A90">
      <w:pPr>
        <w:pStyle w:val="Teksttreci1"/>
        <w:numPr>
          <w:ilvl w:val="0"/>
          <w:numId w:val="6"/>
        </w:numPr>
        <w:shd w:val="clear" w:color="auto" w:fill="auto"/>
        <w:tabs>
          <w:tab w:val="left" w:pos="374"/>
        </w:tabs>
        <w:spacing w:before="0"/>
        <w:ind w:left="120" w:righ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Prawo do zamieszkania w mieszkaniu chronionym przysługuje wyłącznie osobom wymienionym w decyzji administracyjnej.</w:t>
      </w:r>
    </w:p>
    <w:p w:rsidR="00A31A90" w:rsidRPr="00DC4A3B" w:rsidRDefault="00A31A90" w:rsidP="00A31A90">
      <w:pPr>
        <w:pStyle w:val="Teksttreci1"/>
        <w:numPr>
          <w:ilvl w:val="0"/>
          <w:numId w:val="6"/>
        </w:numPr>
        <w:shd w:val="clear" w:color="auto" w:fill="auto"/>
        <w:tabs>
          <w:tab w:val="left" w:pos="422"/>
        </w:tabs>
        <w:spacing w:before="0"/>
        <w:ind w:left="120" w:righ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Wspó</w:t>
      </w:r>
      <w:r>
        <w:rPr>
          <w:rStyle w:val="Teksttreci"/>
          <w:color w:val="000000"/>
        </w:rPr>
        <w:t xml:space="preserve">lne </w:t>
      </w:r>
      <w:r w:rsidRPr="00DC4A3B">
        <w:rPr>
          <w:rStyle w:val="Teksttreci"/>
          <w:color w:val="000000"/>
        </w:rPr>
        <w:t>przebywanie w mieszkaniu chronionym wszystkich osób, którym przyznano pobyt w mieszkaniu opiera się o poszanowanie godności innych osób, poszanowanie cudzej wartości, respektowanie innych osób do realizacji własnych potrzeb i zainteresowań, wzajemnej życzliwości, szacunku i tolerancji.</w:t>
      </w:r>
    </w:p>
    <w:p w:rsidR="00A31A90" w:rsidRPr="00DC4A3B" w:rsidRDefault="00A31A90" w:rsidP="00A31A90">
      <w:pPr>
        <w:pStyle w:val="Teksttreci1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523"/>
        <w:ind w:left="120" w:right="380" w:firstLine="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Po zakończeniu pobytu na okres czasowy w mieszkaniu chronionym Gmina nie ma obowiązku zapewnienia lokalu mieszkalnego.</w:t>
      </w: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210" w:line="220" w:lineRule="exact"/>
        <w:ind w:left="100"/>
        <w:rPr>
          <w:rStyle w:val="Nagwek3"/>
          <w:b/>
          <w:bCs/>
          <w:color w:val="000000"/>
        </w:rPr>
      </w:pPr>
      <w:r w:rsidRPr="00DC4A3B">
        <w:rPr>
          <w:rStyle w:val="Nagwek3"/>
          <w:b/>
          <w:bCs/>
          <w:color w:val="000000"/>
        </w:rPr>
        <w:t xml:space="preserve">Rozdział II Prawa i obowiązki osób korzystających ze wsparcia w mieszkaniu chronionym </w:t>
      </w: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210" w:line="220" w:lineRule="exact"/>
        <w:ind w:left="100"/>
        <w:rPr>
          <w:rFonts w:ascii="Times New Roman" w:hAnsi="Times New Roman" w:cs="Times New Roman"/>
        </w:rPr>
      </w:pPr>
      <w:r w:rsidRPr="00DC4A3B">
        <w:rPr>
          <w:rStyle w:val="Nagwek3"/>
          <w:b/>
          <w:bCs/>
          <w:color w:val="000000"/>
        </w:rPr>
        <w:t>§ 4</w:t>
      </w:r>
    </w:p>
    <w:p w:rsidR="00A31A90" w:rsidRPr="00DC4A3B" w:rsidRDefault="00A31A90" w:rsidP="00A31A90">
      <w:pPr>
        <w:pStyle w:val="Teksttreci1"/>
        <w:numPr>
          <w:ilvl w:val="0"/>
          <w:numId w:val="7"/>
        </w:numPr>
        <w:shd w:val="clear" w:color="auto" w:fill="auto"/>
        <w:tabs>
          <w:tab w:val="left" w:pos="331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Każda osoba której przyznano pobyt w mieszkaniu chronionym ma prawo do:</w:t>
      </w:r>
    </w:p>
    <w:p w:rsidR="00A31A90" w:rsidRPr="00DC4A3B" w:rsidRDefault="00A31A90" w:rsidP="00A31A90">
      <w:pPr>
        <w:pStyle w:val="Teksttreci1"/>
        <w:numPr>
          <w:ilvl w:val="0"/>
          <w:numId w:val="8"/>
        </w:numPr>
        <w:shd w:val="clear" w:color="auto" w:fill="auto"/>
        <w:tabs>
          <w:tab w:val="left" w:pos="350"/>
        </w:tabs>
        <w:spacing w:before="0"/>
        <w:ind w:left="120" w:right="380" w:firstLine="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bezpiecznych i właściwych warunków do odpoczynku, nauki, pracy własnej, przygotowania posiłków,</w:t>
      </w:r>
    </w:p>
    <w:p w:rsidR="00A31A90" w:rsidRPr="00DC4A3B" w:rsidRDefault="00A31A90" w:rsidP="00A31A90">
      <w:pPr>
        <w:pStyle w:val="Teksttreci1"/>
        <w:numPr>
          <w:ilvl w:val="0"/>
          <w:numId w:val="8"/>
        </w:numPr>
        <w:shd w:val="clear" w:color="auto" w:fill="auto"/>
        <w:tabs>
          <w:tab w:val="left" w:pos="379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korzystania ze wszystkich urządzeń i wyposażenia znajdującego się w mieszkaniu,</w:t>
      </w:r>
    </w:p>
    <w:p w:rsidR="00A31A90" w:rsidRPr="00DC4A3B" w:rsidRDefault="00A31A90" w:rsidP="00A31A90">
      <w:pPr>
        <w:pStyle w:val="Teksttreci1"/>
        <w:numPr>
          <w:ilvl w:val="0"/>
          <w:numId w:val="8"/>
        </w:numPr>
        <w:shd w:val="clear" w:color="auto" w:fill="auto"/>
        <w:tabs>
          <w:tab w:val="left" w:pos="374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pomocy i odpowiedniego wsparcia ze strony opiekuna mieszkania i pracownika socjalnego,</w:t>
      </w:r>
    </w:p>
    <w:p w:rsidR="00A31A90" w:rsidRPr="00DC4A3B" w:rsidRDefault="00A31A90" w:rsidP="00A31A90">
      <w:pPr>
        <w:pStyle w:val="Teksttreci1"/>
        <w:numPr>
          <w:ilvl w:val="0"/>
          <w:numId w:val="8"/>
        </w:numPr>
        <w:shd w:val="clear" w:color="auto" w:fill="auto"/>
        <w:tabs>
          <w:tab w:val="left" w:pos="379"/>
        </w:tabs>
        <w:spacing w:before="0"/>
        <w:ind w:left="120" w:right="380" w:firstLine="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korzystania z porad, konsultacji lub terapii specjalistów zatrudnionych w Gminnym Ośrodku Pomocy Społecznej w Ochotnicy Dolnej</w:t>
      </w:r>
    </w:p>
    <w:p w:rsidR="00A31A90" w:rsidRPr="00DC4A3B" w:rsidRDefault="00A31A90" w:rsidP="00A31A90">
      <w:pPr>
        <w:pStyle w:val="Teksttreci1"/>
        <w:numPr>
          <w:ilvl w:val="0"/>
          <w:numId w:val="7"/>
        </w:numPr>
        <w:shd w:val="clear" w:color="auto" w:fill="auto"/>
        <w:tabs>
          <w:tab w:val="left" w:pos="355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Do obowiązków osób, którym przyznano pobyt w mieszkaniu chronionym należy: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18"/>
        </w:tabs>
        <w:spacing w:before="0"/>
        <w:ind w:left="500" w:right="38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przestrzeganie zasad współżycia społecznego, poszanowania godności innych osób, poszanowania cudzej własności, respektowania praw innych mieszkańców do realizacji ich potrzeb i zainteresowań,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42"/>
        </w:tabs>
        <w:spacing w:before="0"/>
        <w:ind w:left="500" w:right="4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przestrzeganie całkowitego zakazu wnoszenia i spożywania alkoholu i środków odurzających na terenie mieszkania i posesji Placówki,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7"/>
        </w:tabs>
        <w:spacing w:before="0"/>
        <w:ind w:left="500" w:right="4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poszanowanie wyposażenia mieszkania i ponoszenia kosztów zawinionych przez siebie zniszczeń,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7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utrzymywanie w czystości pomieszczeń mieszkania i wyznaczonej części klatki schodowej,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2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respektowanie zaleceń Kierownika Gminnego Ośrodka Pomocy Społecznej w Ochotnicy Dolnej i opiekuna mieszkania chronionego 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7"/>
        </w:tabs>
        <w:spacing w:before="0"/>
        <w:ind w:left="500" w:right="4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informowanie opiekuna mieszkania lub Kierownika Gminnego Ośrodka Pomocy Społecznej w Ochotnicy Dolnej o ewentualnych trudnościach, problemach, nieporozumieniach wynikających w trakcie wspólnego zamieszkiwania w mieszkaniu chronionym,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7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przestrzeganie całkowitego zakazu posiadania zwierząt w mieszkaniu,</w:t>
      </w:r>
    </w:p>
    <w:p w:rsidR="00A31A90" w:rsidRPr="00DC4A3B" w:rsidRDefault="00A31A90" w:rsidP="00A31A90">
      <w:pPr>
        <w:pStyle w:val="Teksttreci1"/>
        <w:numPr>
          <w:ilvl w:val="0"/>
          <w:numId w:val="9"/>
        </w:numPr>
        <w:shd w:val="clear" w:color="auto" w:fill="auto"/>
        <w:tabs>
          <w:tab w:val="left" w:pos="432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przestrzeganie zasady odwiedzin osób obcych do godz. 22.00, oraz ciszy nocnej,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538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przestrzeganie zakazu udostępniania mieszkania osobom obcym,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542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oszczędne korzystanie z mediów,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538"/>
        </w:tabs>
        <w:spacing w:before="0"/>
        <w:ind w:left="500" w:right="122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zapoznanie się z instrukcjami obsługi sprzętu, w który wyposażone jest mieszkanie i użytkowanie go zgodnie z tymi instrukcjami,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538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zgłaszanie swojej nieobecności przekraczającej 24 godziny z jednodniowym wyprzedzeniem,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0"/>
        </w:tabs>
        <w:spacing w:before="0"/>
        <w:ind w:left="500" w:right="40" w:hanging="38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umożliwienie wstępu do mieszkania chronionego ( o każdej porze, w tym nocnej) opiekunowi mieszkania, pracownikowi socjalnemu lub innemu pracownikowi upoważnionemu przez Kierownika Gminnego Ośrodka Pomocy Społecznej w Ochotnicy Dolnej,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tabs>
          <w:tab w:val="left" w:pos="542"/>
        </w:tabs>
        <w:spacing w:before="0"/>
        <w:ind w:left="1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aktywne korzystanie z oferowanych form wsparcia,</w:t>
      </w:r>
    </w:p>
    <w:p w:rsidR="00A31A90" w:rsidRPr="00DC4A3B" w:rsidRDefault="00A31A90" w:rsidP="00A31A90">
      <w:pPr>
        <w:pStyle w:val="Teksttreci1"/>
        <w:numPr>
          <w:ilvl w:val="0"/>
          <w:numId w:val="10"/>
        </w:numPr>
        <w:shd w:val="clear" w:color="auto" w:fill="auto"/>
        <w:spacing w:before="0"/>
        <w:ind w:left="120" w:firstLine="0"/>
        <w:jc w:val="left"/>
        <w:rPr>
          <w:rStyle w:val="Teksttreci"/>
        </w:rPr>
      </w:pPr>
      <w:r w:rsidRPr="00DC4A3B">
        <w:rPr>
          <w:rStyle w:val="Teksttreci"/>
          <w:color w:val="000000"/>
        </w:rPr>
        <w:t>przestrzeganie postanowień regulaminu</w:t>
      </w: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  <w:r w:rsidRPr="00DC4A3B">
        <w:rPr>
          <w:rFonts w:ascii="Times New Roman" w:hAnsi="Times New Roman" w:cs="Times New Roman"/>
        </w:rPr>
        <w:t>§5</w:t>
      </w: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numPr>
          <w:ilvl w:val="0"/>
          <w:numId w:val="11"/>
        </w:numPr>
        <w:shd w:val="clear" w:color="auto" w:fill="auto"/>
        <w:tabs>
          <w:tab w:val="left" w:pos="285"/>
        </w:tabs>
        <w:spacing w:before="0"/>
        <w:ind w:left="40" w:right="20" w:firstLine="0"/>
        <w:rPr>
          <w:rStyle w:val="Teksttreci"/>
        </w:rPr>
      </w:pPr>
      <w:r w:rsidRPr="00DC4A3B">
        <w:rPr>
          <w:rStyle w:val="Teksttreci"/>
          <w:color w:val="000000"/>
        </w:rPr>
        <w:t>Obowiązki opiekuna mieszkania chronionego pełni osoba wyznaczona przez Kierownika Gminnego Ośrodka Pomocy Społecznej w Ochotnicy Dolnej z grona pracowników Gminnego Ośrodka Pomocy Społecznej w Ochotnicy Dolnej</w:t>
      </w:r>
    </w:p>
    <w:p w:rsidR="00A31A90" w:rsidRPr="00DC4A3B" w:rsidRDefault="00A31A90" w:rsidP="00A31A90">
      <w:pPr>
        <w:pStyle w:val="Teksttreci1"/>
        <w:numPr>
          <w:ilvl w:val="0"/>
          <w:numId w:val="11"/>
        </w:numPr>
        <w:shd w:val="clear" w:color="auto" w:fill="auto"/>
        <w:tabs>
          <w:tab w:val="left" w:pos="285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Obowiązki opiekuna mieszkania chronionego obejmują:</w:t>
      </w:r>
    </w:p>
    <w:p w:rsidR="00A31A90" w:rsidRPr="003C3F56" w:rsidRDefault="00A31A90" w:rsidP="00A31A90">
      <w:pPr>
        <w:pStyle w:val="Teksttreci1"/>
        <w:numPr>
          <w:ilvl w:val="0"/>
          <w:numId w:val="12"/>
        </w:numPr>
        <w:shd w:val="clear" w:color="auto" w:fill="auto"/>
        <w:tabs>
          <w:tab w:val="left" w:pos="285"/>
        </w:tabs>
        <w:spacing w:before="0"/>
        <w:ind w:left="40" w:firstLine="0"/>
        <w:rPr>
          <w:rStyle w:val="Teksttreci"/>
        </w:rPr>
      </w:pPr>
      <w:r w:rsidRPr="00DC4A3B">
        <w:rPr>
          <w:rStyle w:val="Teksttreci"/>
          <w:color w:val="000000"/>
        </w:rPr>
        <w:t>sprawowanie pieczy nad właściwym użytkowaniem mieszkania chronionego,</w:t>
      </w:r>
    </w:p>
    <w:p w:rsidR="003C3F56" w:rsidRDefault="003C3F56" w:rsidP="003C3F56">
      <w:pPr>
        <w:pStyle w:val="Teksttreci1"/>
        <w:shd w:val="clear" w:color="auto" w:fill="auto"/>
        <w:tabs>
          <w:tab w:val="left" w:pos="285"/>
        </w:tabs>
        <w:spacing w:before="0"/>
        <w:ind w:firstLine="0"/>
        <w:rPr>
          <w:rStyle w:val="Teksttreci"/>
          <w:color w:val="000000"/>
        </w:rPr>
      </w:pPr>
    </w:p>
    <w:p w:rsidR="003C3F56" w:rsidRDefault="003C3F56" w:rsidP="003C3F56">
      <w:pPr>
        <w:pStyle w:val="Teksttreci1"/>
        <w:shd w:val="clear" w:color="auto" w:fill="auto"/>
        <w:tabs>
          <w:tab w:val="left" w:pos="285"/>
        </w:tabs>
        <w:spacing w:before="0"/>
        <w:ind w:firstLine="0"/>
        <w:rPr>
          <w:rStyle w:val="Teksttreci"/>
          <w:color w:val="000000"/>
        </w:rPr>
      </w:pPr>
    </w:p>
    <w:p w:rsidR="003C3F56" w:rsidRDefault="003C3F56" w:rsidP="003C3F56">
      <w:pPr>
        <w:pStyle w:val="Teksttreci1"/>
        <w:shd w:val="clear" w:color="auto" w:fill="auto"/>
        <w:tabs>
          <w:tab w:val="left" w:pos="285"/>
        </w:tabs>
        <w:spacing w:before="0"/>
        <w:ind w:firstLine="0"/>
        <w:rPr>
          <w:rStyle w:val="Teksttreci"/>
          <w:color w:val="000000"/>
        </w:rPr>
      </w:pPr>
    </w:p>
    <w:p w:rsidR="003C3F56" w:rsidRPr="00DC4A3B" w:rsidRDefault="003C3F56" w:rsidP="003C3F56">
      <w:pPr>
        <w:pStyle w:val="Teksttreci1"/>
        <w:shd w:val="clear" w:color="auto" w:fill="auto"/>
        <w:tabs>
          <w:tab w:val="left" w:pos="285"/>
        </w:tabs>
        <w:spacing w:before="0"/>
        <w:ind w:firstLine="0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udzielanie mieszkańcom wsparcia w trudnych sytuacjach życiowych,</w:t>
      </w:r>
    </w:p>
    <w:p w:rsidR="00A31A90" w:rsidRPr="00DC4A3B" w:rsidRDefault="00A31A90" w:rsidP="00A31A9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mediacje konfliktów między mieszkańcami,</w:t>
      </w:r>
    </w:p>
    <w:p w:rsidR="00A31A90" w:rsidRPr="00DC4A3B" w:rsidRDefault="00A31A90" w:rsidP="00A31A9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/>
        <w:ind w:left="440" w:right="84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udzielanie pomocy i wskazywanie sposobów załatwiania bieżących spraw urzędowych i osobistych.</w:t>
      </w:r>
    </w:p>
    <w:p w:rsidR="00A31A90" w:rsidRPr="00DC4A3B" w:rsidRDefault="003C3F56" w:rsidP="003C3F56">
      <w:pPr>
        <w:pStyle w:val="Teksttreci1"/>
        <w:shd w:val="clear" w:color="auto" w:fill="auto"/>
        <w:tabs>
          <w:tab w:val="left" w:pos="414"/>
        </w:tabs>
        <w:spacing w:before="0" w:after="533"/>
        <w:ind w:left="40" w:right="20" w:firstLine="0"/>
        <w:rPr>
          <w:rFonts w:ascii="Times New Roman" w:hAnsi="Times New Roman" w:cs="Times New Roman"/>
        </w:rPr>
      </w:pPr>
      <w:r>
        <w:rPr>
          <w:rStyle w:val="Teksttreci"/>
          <w:color w:val="000000"/>
        </w:rPr>
        <w:t>5)</w:t>
      </w:r>
      <w:r w:rsidR="00057DD0">
        <w:rPr>
          <w:rStyle w:val="Teksttreci"/>
          <w:color w:val="000000"/>
        </w:rPr>
        <w:t xml:space="preserve"> </w:t>
      </w:r>
      <w:r w:rsidR="00A31A90" w:rsidRPr="00DC4A3B">
        <w:rPr>
          <w:rStyle w:val="Teksttreci"/>
          <w:color w:val="000000"/>
        </w:rPr>
        <w:t xml:space="preserve">współpraca z pracownikiem socjalnym , innymi specjalistami i instytucjami na rzecz prawidłowego procesu </w:t>
      </w:r>
      <w:r>
        <w:rPr>
          <w:rStyle w:val="Teksttreci"/>
          <w:color w:val="000000"/>
        </w:rPr>
        <w:t xml:space="preserve"> </w:t>
      </w:r>
      <w:r w:rsidR="00A31A90" w:rsidRPr="00DC4A3B">
        <w:rPr>
          <w:rStyle w:val="Teksttreci"/>
          <w:color w:val="000000"/>
        </w:rPr>
        <w:t>usamodzielniania osób przebywających w mieszkaniu, readaptacji i powrotu do środowiska.</w:t>
      </w:r>
    </w:p>
    <w:p w:rsidR="00A31A90" w:rsidRPr="00DC4A3B" w:rsidRDefault="00A31A90" w:rsidP="00A31A90">
      <w:pPr>
        <w:pStyle w:val="Teksttreci30"/>
        <w:shd w:val="clear" w:color="auto" w:fill="auto"/>
        <w:spacing w:before="0" w:after="591"/>
        <w:ind w:left="40"/>
        <w:rPr>
          <w:rFonts w:ascii="Times New Roman" w:hAnsi="Times New Roman" w:cs="Times New Roman"/>
        </w:rPr>
      </w:pPr>
      <w:r w:rsidRPr="00DC4A3B">
        <w:rPr>
          <w:rStyle w:val="Teksttreci3"/>
          <w:b/>
          <w:bCs/>
          <w:color w:val="000000"/>
        </w:rPr>
        <w:t>Rozdział III Postanowienia końcowe</w:t>
      </w:r>
    </w:p>
    <w:p w:rsidR="00A31A90" w:rsidRPr="00DC4A3B" w:rsidRDefault="00A31A90" w:rsidP="00A31A90">
      <w:pPr>
        <w:pStyle w:val="Teksttreci30"/>
        <w:shd w:val="clear" w:color="auto" w:fill="auto"/>
        <w:spacing w:before="0" w:after="150" w:line="220" w:lineRule="exact"/>
        <w:ind w:left="40"/>
        <w:rPr>
          <w:rFonts w:ascii="Times New Roman" w:hAnsi="Times New Roman" w:cs="Times New Roman"/>
        </w:rPr>
      </w:pPr>
      <w:r w:rsidRPr="00DC4A3B">
        <w:rPr>
          <w:rStyle w:val="Teksttreci3"/>
          <w:b/>
          <w:bCs/>
          <w:color w:val="000000"/>
        </w:rPr>
        <w:t>§ 6</w:t>
      </w:r>
    </w:p>
    <w:p w:rsidR="00A31A90" w:rsidRPr="00DC4A3B" w:rsidRDefault="00A31A90" w:rsidP="00A31A90">
      <w:pPr>
        <w:pStyle w:val="Teksttreci1"/>
        <w:numPr>
          <w:ilvl w:val="0"/>
          <w:numId w:val="13"/>
        </w:numPr>
        <w:shd w:val="clear" w:color="auto" w:fill="auto"/>
        <w:tabs>
          <w:tab w:val="left" w:pos="251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Wszystkie osoby którym przyznano pobyt w mieszkaniu chronionym zapoznawane są</w:t>
      </w:r>
    </w:p>
    <w:p w:rsidR="00A31A90" w:rsidRPr="00DC4A3B" w:rsidRDefault="00A31A90" w:rsidP="00A31A90">
      <w:pPr>
        <w:pStyle w:val="Teksttreci1"/>
        <w:shd w:val="clear" w:color="auto" w:fill="auto"/>
        <w:spacing w:before="0"/>
        <w:ind w:left="4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z niniejszym regulaminem i pisemnie składają Oświadczenie, że zapoznały się i akceptują treść Regulaminu funkcjonowania mieszkania chronionego wg. wzoru stanowiącego załącznik nr 3 do niniejszego regulaminu.</w:t>
      </w:r>
    </w:p>
    <w:p w:rsidR="00A31A90" w:rsidRPr="00DC4A3B" w:rsidRDefault="00A31A90" w:rsidP="00A31A90">
      <w:pPr>
        <w:pStyle w:val="Teksttreci1"/>
        <w:numPr>
          <w:ilvl w:val="0"/>
          <w:numId w:val="13"/>
        </w:numPr>
        <w:shd w:val="clear" w:color="auto" w:fill="auto"/>
        <w:tabs>
          <w:tab w:val="left" w:pos="318"/>
        </w:tabs>
        <w:spacing w:before="0"/>
        <w:ind w:left="4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Opuszczenie mieszkania powinno nastąpić najpóźniej w ostatnim dniu terminu obowiązywania decyzji.</w:t>
      </w:r>
    </w:p>
    <w:p w:rsidR="00A31A90" w:rsidRPr="00DC4A3B" w:rsidRDefault="00A31A90" w:rsidP="00A31A90">
      <w:pPr>
        <w:pStyle w:val="Teksttreci1"/>
        <w:numPr>
          <w:ilvl w:val="0"/>
          <w:numId w:val="13"/>
        </w:numPr>
        <w:shd w:val="clear" w:color="auto" w:fill="auto"/>
        <w:tabs>
          <w:tab w:val="left" w:pos="290"/>
        </w:tabs>
        <w:spacing w:before="0"/>
        <w:ind w:left="4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W przypadku nie przestrzegania zasad kontraktu i/lub regulaminu przez osobę zamieszkującą w mieszkaniu chronionym i korzystającą ze wsparcia , decyzja przyznająca pobyt w mieszkaniu chronionym może zostać uchylona.</w:t>
      </w:r>
    </w:p>
    <w:p w:rsidR="00A31A90" w:rsidRPr="00DC4A3B" w:rsidRDefault="00A31A90" w:rsidP="00A31A90">
      <w:pPr>
        <w:pStyle w:val="Teksttreci1"/>
        <w:numPr>
          <w:ilvl w:val="0"/>
          <w:numId w:val="13"/>
        </w:numPr>
        <w:shd w:val="clear" w:color="auto" w:fill="auto"/>
        <w:tabs>
          <w:tab w:val="left" w:pos="338"/>
        </w:tabs>
        <w:spacing w:before="0"/>
        <w:ind w:left="40" w:righ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Wszczęcie procedury mającej na celu uchylenie decyzji z powodu nie przestrzegania zasad kontraktu i/lub regulaminu przez osobę zamieszkującą w mieszkaniu chronionym powinno być rozpoczęte po wyczerpaniu innych metod dyscyplinujących użytkownika mieszkania:</w:t>
      </w:r>
    </w:p>
    <w:p w:rsidR="00A31A90" w:rsidRPr="00DC4A3B" w:rsidRDefault="00A31A90" w:rsidP="00A31A90">
      <w:pPr>
        <w:pStyle w:val="Teksttreci1"/>
        <w:numPr>
          <w:ilvl w:val="0"/>
          <w:numId w:val="14"/>
        </w:numPr>
        <w:shd w:val="clear" w:color="auto" w:fill="auto"/>
        <w:tabs>
          <w:tab w:val="left" w:pos="237"/>
        </w:tabs>
        <w:spacing w:before="0"/>
        <w:ind w:left="40" w:right="400" w:firstLine="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rozmowy wychowawczej z opiekunem mieszkania chronionego, z której sporządza się notatkę służbową,</w:t>
      </w:r>
    </w:p>
    <w:p w:rsidR="00A31A90" w:rsidRPr="00DC4A3B" w:rsidRDefault="00A31A90" w:rsidP="00A31A90">
      <w:pPr>
        <w:pStyle w:val="Teksttreci1"/>
        <w:numPr>
          <w:ilvl w:val="0"/>
          <w:numId w:val="14"/>
        </w:numPr>
        <w:shd w:val="clear" w:color="auto" w:fill="auto"/>
        <w:tabs>
          <w:tab w:val="left" w:pos="174"/>
        </w:tabs>
        <w:spacing w:before="0" w:after="583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pisemnego upomnienia Kierownika Gminnego Ośrodka Pomocy Społecznej w Ochotnicy Dolnej.</w:t>
      </w:r>
    </w:p>
    <w:p w:rsidR="00A31A90" w:rsidRPr="00DC4A3B" w:rsidRDefault="00A31A90" w:rsidP="00A31A90">
      <w:pPr>
        <w:pStyle w:val="Nagwek220"/>
        <w:keepNext/>
        <w:keepLines/>
        <w:shd w:val="clear" w:color="auto" w:fill="auto"/>
        <w:spacing w:before="0" w:after="150" w:line="220" w:lineRule="exact"/>
        <w:ind w:left="40"/>
        <w:rPr>
          <w:rFonts w:ascii="Times New Roman" w:hAnsi="Times New Roman" w:cs="Times New Roman"/>
        </w:rPr>
      </w:pPr>
      <w:r w:rsidRPr="00DC4A3B">
        <w:rPr>
          <w:rStyle w:val="Nagwek22"/>
          <w:b/>
          <w:bCs/>
          <w:color w:val="000000"/>
        </w:rPr>
        <w:t>§ 7</w:t>
      </w:r>
    </w:p>
    <w:p w:rsidR="00A31A90" w:rsidRPr="00DC4A3B" w:rsidRDefault="00A31A90" w:rsidP="00A31A90">
      <w:pPr>
        <w:pStyle w:val="Teksttreci1"/>
        <w:numPr>
          <w:ilvl w:val="0"/>
          <w:numId w:val="15"/>
        </w:numPr>
        <w:shd w:val="clear" w:color="auto" w:fill="auto"/>
        <w:tabs>
          <w:tab w:val="left" w:pos="261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Osoba opuszczająca mieszkanie chronione zobowiązana jest do:</w:t>
      </w:r>
    </w:p>
    <w:p w:rsidR="00A31A90" w:rsidRPr="00DC4A3B" w:rsidRDefault="00A31A90" w:rsidP="00A31A90">
      <w:pPr>
        <w:pStyle w:val="Teksttreci1"/>
        <w:numPr>
          <w:ilvl w:val="0"/>
          <w:numId w:val="16"/>
        </w:numPr>
        <w:shd w:val="clear" w:color="auto" w:fill="auto"/>
        <w:tabs>
          <w:tab w:val="left" w:pos="275"/>
        </w:tabs>
        <w:spacing w:before="0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pozostawienia mieszkania w odpowiednim stanie technicznym,</w:t>
      </w:r>
    </w:p>
    <w:p w:rsidR="00A31A90" w:rsidRPr="00DC4A3B" w:rsidRDefault="00A31A90" w:rsidP="00A31A90">
      <w:pPr>
        <w:pStyle w:val="Teksttreci1"/>
        <w:numPr>
          <w:ilvl w:val="0"/>
          <w:numId w:val="16"/>
        </w:numPr>
        <w:shd w:val="clear" w:color="auto" w:fill="auto"/>
        <w:tabs>
          <w:tab w:val="left" w:pos="294"/>
        </w:tabs>
        <w:spacing w:before="0"/>
        <w:ind w:left="40" w:right="23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rozliczenia się ze wszystkich sprzętów stanowiących mienie mieszkania, wg. wzoru stanowiącego załącznik nr 4 do niniejszego regulaminu.</w:t>
      </w:r>
    </w:p>
    <w:p w:rsidR="00A31A90" w:rsidRPr="00DC4A3B" w:rsidRDefault="00A31A90" w:rsidP="00A31A90">
      <w:pPr>
        <w:pStyle w:val="Teksttreci1"/>
        <w:numPr>
          <w:ilvl w:val="0"/>
          <w:numId w:val="16"/>
        </w:numPr>
        <w:shd w:val="clear" w:color="auto" w:fill="auto"/>
        <w:tabs>
          <w:tab w:val="left" w:pos="294"/>
        </w:tabs>
        <w:spacing w:before="0"/>
        <w:ind w:left="40" w:right="23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zdania kluczy Kierownikowi Gminnego Ośrodka Pomocy Społecznej w Ochotnicy Dolnej lub opiekunowi mieszkania,</w:t>
      </w:r>
    </w:p>
    <w:p w:rsidR="00A31A90" w:rsidRPr="00DC4A3B" w:rsidRDefault="00A31A90" w:rsidP="00A31A90">
      <w:pPr>
        <w:pStyle w:val="Teksttreci1"/>
        <w:numPr>
          <w:ilvl w:val="0"/>
          <w:numId w:val="16"/>
        </w:numPr>
        <w:shd w:val="clear" w:color="auto" w:fill="auto"/>
        <w:tabs>
          <w:tab w:val="left" w:pos="294"/>
        </w:tabs>
        <w:spacing w:before="0" w:line="278" w:lineRule="exact"/>
        <w:ind w:left="40" w:firstLine="0"/>
        <w:rPr>
          <w:rStyle w:val="Teksttreci"/>
        </w:rPr>
      </w:pPr>
      <w:r w:rsidRPr="00DC4A3B">
        <w:rPr>
          <w:rStyle w:val="Teksttreci"/>
          <w:color w:val="000000"/>
        </w:rPr>
        <w:t>uregulowania należnych opłat za pobyt w mieszkaniu,</w:t>
      </w:r>
    </w:p>
    <w:p w:rsidR="00A31A90" w:rsidRPr="00DC4A3B" w:rsidRDefault="00A31A90" w:rsidP="00A31A90">
      <w:pPr>
        <w:pStyle w:val="Teksttreci1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063" w:line="278" w:lineRule="exact"/>
        <w:ind w:left="4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Sprawy nie zawarte w niniejszym regulaminie regulują obowiązujące przepisy prawa.</w:t>
      </w: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Default="00A31A90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A31A90">
      <w:pPr>
        <w:pStyle w:val="Teksttreci50"/>
        <w:shd w:val="clear" w:color="auto" w:fill="auto"/>
        <w:spacing w:after="0" w:line="190" w:lineRule="exact"/>
        <w:rPr>
          <w:rStyle w:val="Teksttreci5"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101DAB" w:rsidRDefault="00A31A90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>
        <w:rPr>
          <w:rStyle w:val="Teksttreci5"/>
          <w:color w:val="000000"/>
        </w:rPr>
        <w:t xml:space="preserve">Załącznik </w:t>
      </w:r>
      <w:r w:rsidRPr="00DC4A3B">
        <w:rPr>
          <w:rStyle w:val="Teksttreci5"/>
          <w:color w:val="000000"/>
        </w:rPr>
        <w:t xml:space="preserve"> nr 1 do regulaminu funkcjonowania mieszkania chronionego</w:t>
      </w:r>
    </w:p>
    <w:p w:rsidR="00101DAB" w:rsidRPr="00DC4A3B" w:rsidRDefault="00101DAB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>
        <w:rPr>
          <w:rStyle w:val="Teksttreci5"/>
          <w:color w:val="000000"/>
        </w:rPr>
        <w:t>Wprowadzonego zarządzeniem  kierownika nr 22/2018r. z 26.06.2018r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left="8120"/>
        <w:rPr>
          <w:rFonts w:ascii="Times New Roman" w:hAnsi="Times New Roman" w:cs="Times New Roman"/>
        </w:rPr>
      </w:pPr>
      <w:r w:rsidRPr="00DC4A3B">
        <w:rPr>
          <w:rStyle w:val="Teksttreci5"/>
          <w:i/>
          <w:iCs/>
          <w:color w:val="000000"/>
        </w:rPr>
        <w:t xml:space="preserve"> (miejscowość data )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730" w:lineRule="exact"/>
        <w:ind w:left="20"/>
        <w:jc w:val="both"/>
        <w:rPr>
          <w:rFonts w:ascii="Times New Roman" w:hAnsi="Times New Roman" w:cs="Times New Roman"/>
        </w:rPr>
      </w:pPr>
      <w:r w:rsidRPr="00DC4A3B">
        <w:rPr>
          <w:rStyle w:val="Teksttreci5"/>
          <w:i/>
          <w:iCs/>
          <w:color w:val="000000"/>
        </w:rPr>
        <w:t>(Imię i nazwisko osoby ubiegającej się o mieszkanie chronione)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730" w:lineRule="exact"/>
        <w:ind w:left="20"/>
        <w:jc w:val="both"/>
        <w:rPr>
          <w:rFonts w:ascii="Times New Roman" w:hAnsi="Times New Roman" w:cs="Times New Roman"/>
        </w:rPr>
      </w:pPr>
      <w:r w:rsidRPr="00DC4A3B">
        <w:rPr>
          <w:rStyle w:val="Teksttreci5"/>
          <w:i/>
          <w:iCs/>
          <w:color w:val="000000"/>
        </w:rPr>
        <w:t>( Data urodzenia )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730" w:lineRule="exact"/>
        <w:ind w:left="20"/>
        <w:jc w:val="both"/>
        <w:rPr>
          <w:rFonts w:ascii="Times New Roman" w:hAnsi="Times New Roman" w:cs="Times New Roman"/>
        </w:rPr>
      </w:pPr>
      <w:r w:rsidRPr="00DC4A3B">
        <w:rPr>
          <w:rStyle w:val="Teksttreci5"/>
          <w:i/>
          <w:iCs/>
          <w:color w:val="000000"/>
        </w:rPr>
        <w:t>(PESEL )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514" w:lineRule="exact"/>
        <w:ind w:left="20"/>
        <w:jc w:val="both"/>
        <w:rPr>
          <w:rFonts w:ascii="Times New Roman" w:hAnsi="Times New Roman" w:cs="Times New Roman"/>
        </w:rPr>
      </w:pPr>
      <w:r w:rsidRPr="00DC4A3B">
        <w:rPr>
          <w:rStyle w:val="Teksttreci5"/>
          <w:i/>
          <w:iCs/>
          <w:color w:val="000000"/>
        </w:rPr>
        <w:t>( adres zamieszkania )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514" w:lineRule="exact"/>
        <w:ind w:left="5199" w:right="1060" w:firstLine="0"/>
        <w:jc w:val="left"/>
        <w:rPr>
          <w:rStyle w:val="Teksttreci"/>
          <w:color w:val="000000"/>
        </w:rPr>
      </w:pPr>
      <w:r w:rsidRPr="00DC4A3B">
        <w:rPr>
          <w:rStyle w:val="Teksttreci"/>
          <w:color w:val="000000"/>
        </w:rPr>
        <w:t xml:space="preserve">Gminny Ośrodek Pomocy Społecznej w Ochotnicy Dolnej 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514" w:lineRule="exact"/>
        <w:ind w:left="5199" w:right="1060" w:firstLine="0"/>
        <w:jc w:val="left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Nagwek30"/>
        <w:keepNext/>
        <w:keepLines/>
        <w:shd w:val="clear" w:color="auto" w:fill="auto"/>
        <w:spacing w:before="0" w:after="733" w:line="220" w:lineRule="exact"/>
        <w:ind w:left="260"/>
        <w:rPr>
          <w:rFonts w:ascii="Times New Roman" w:hAnsi="Times New Roman" w:cs="Times New Roman"/>
        </w:rPr>
      </w:pPr>
      <w:r w:rsidRPr="00DC4A3B">
        <w:rPr>
          <w:rStyle w:val="Nagwek3"/>
          <w:b/>
          <w:bCs/>
          <w:color w:val="000000"/>
        </w:rPr>
        <w:t>WNIOSEK o przyznanie pobytu w mieszkaniu chronionym</w:t>
      </w:r>
    </w:p>
    <w:p w:rsidR="00A31A90" w:rsidRPr="00DC4A3B" w:rsidRDefault="00A31A90" w:rsidP="00A31A90">
      <w:pPr>
        <w:pStyle w:val="Teksttreci1"/>
        <w:shd w:val="clear" w:color="auto" w:fill="auto"/>
        <w:spacing w:before="0" w:after="253" w:line="220" w:lineRule="exact"/>
        <w:ind w:left="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Zwracam się z prośbą o przyznanie pobytu w mieszkaniu chronionym.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220" w:lineRule="exact"/>
        <w:ind w:left="23" w:firstLine="0"/>
        <w:rPr>
          <w:rStyle w:val="Teksttreci"/>
          <w:color w:val="000000"/>
        </w:rPr>
      </w:pPr>
      <w:r w:rsidRPr="00DC4A3B">
        <w:rPr>
          <w:rStyle w:val="Teksttreci"/>
          <w:color w:val="000000"/>
        </w:rPr>
        <w:t>Prośbę swą motywuję ( opis sytuacji rodzinnej, mieszkaniowej i życiowej):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220" w:lineRule="exact"/>
        <w:ind w:left="23" w:firstLine="0"/>
        <w:rPr>
          <w:rStyle w:val="Teksttreci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220" w:lineRule="exact"/>
        <w:ind w:left="23" w:firstLine="0"/>
        <w:rPr>
          <w:rStyle w:val="Teksttreci"/>
          <w:color w:val="000000"/>
        </w:rPr>
      </w:pPr>
      <w:r w:rsidRPr="00DC4A3B">
        <w:rPr>
          <w:rStyle w:val="Teksttrec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220" w:lineRule="exact"/>
        <w:ind w:left="23" w:firstLine="0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after="171" w:line="220" w:lineRule="exact"/>
        <w:ind w:left="260" w:firstLine="0"/>
        <w:jc w:val="center"/>
        <w:rPr>
          <w:rFonts w:ascii="Times New Roman" w:hAnsi="Times New Roman" w:cs="Times New Roman"/>
        </w:rPr>
      </w:pPr>
      <w:r w:rsidRPr="00DC4A3B">
        <w:rPr>
          <w:rStyle w:val="Teksttreci0"/>
          <w:color w:val="000000"/>
        </w:rPr>
        <w:t>Oświadczenie</w:t>
      </w:r>
    </w:p>
    <w:p w:rsidR="00A31A90" w:rsidRPr="00DC4A3B" w:rsidRDefault="00A31A90" w:rsidP="00A31A90">
      <w:pPr>
        <w:pStyle w:val="Teksttreci1"/>
        <w:shd w:val="clear" w:color="auto" w:fill="auto"/>
        <w:spacing w:before="0" w:after="180" w:line="317" w:lineRule="exact"/>
        <w:ind w:left="20" w:right="520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Oświadczam, iż zgodnie z ustawą z dnia 29.08.1997r. o ochronie danych osobowych ( tj. Dz.U.z 2014 r. poz.1182z późn. zm. ) wyrażam zgodę na przetwarzanie moich danych w stopniu niezbędnym do realizacji ustawowych zadań Gminnego Ośrodka Pomocy Społecznej w Ochotnicy Dolnej.</w:t>
      </w:r>
    </w:p>
    <w:p w:rsidR="00A31A90" w:rsidRPr="00DC4A3B" w:rsidRDefault="003240FD" w:rsidP="00A31A90">
      <w:pPr>
        <w:pStyle w:val="Teksttreci1"/>
        <w:shd w:val="clear" w:color="auto" w:fill="auto"/>
        <w:spacing w:before="0" w:after="1062" w:line="317" w:lineRule="exact"/>
        <w:ind w:left="20" w:right="160"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1073785</wp:posOffset>
                </wp:positionV>
                <wp:extent cx="1188085" cy="228600"/>
                <wp:effectExtent l="3175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90" w:rsidRDefault="00A31A90" w:rsidP="00A31A90">
                            <w:pPr>
                              <w:pStyle w:val="Teksttreci5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Teksttreci5Exact"/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</w:rPr>
                              <w:t>(data</w:t>
                            </w:r>
                            <w:r w:rsidR="003C3F56">
                              <w:rPr>
                                <w:rStyle w:val="Teksttreci5Exact"/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</w:rPr>
                              <w:t xml:space="preserve"> miejscowość</w:t>
                            </w:r>
                            <w:r>
                              <w:rPr>
                                <w:rStyle w:val="Teksttreci5Exact"/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spacing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84.55pt;width:93.55pt;height:18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5wrQIAAKk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" filled="f" stroked="f">
                <v:textbox style="mso-fit-shape-to-text:t" inset="0,0,0,0">
                  <w:txbxContent>
                    <w:p w:rsidR="00A31A90" w:rsidRDefault="00A31A90" w:rsidP="00A31A90">
                      <w:pPr>
                        <w:pStyle w:val="Teksttreci5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Teksttreci5Exact"/>
                          <w:rFonts w:ascii="Courier New" w:hAnsi="Courier New" w:cs="Courier New"/>
                          <w:i/>
                          <w:iCs/>
                          <w:color w:val="000000"/>
                          <w:spacing w:val="0"/>
                        </w:rPr>
                        <w:t>(data</w:t>
                      </w:r>
                      <w:r w:rsidR="003C3F56">
                        <w:rPr>
                          <w:rStyle w:val="Teksttreci5Exact"/>
                          <w:rFonts w:ascii="Courier New" w:hAnsi="Courier New" w:cs="Courier New"/>
                          <w:i/>
                          <w:iCs/>
                          <w:color w:val="000000"/>
                          <w:spacing w:val="0"/>
                        </w:rPr>
                        <w:t xml:space="preserve"> miejscowość</w:t>
                      </w:r>
                      <w:r>
                        <w:rPr>
                          <w:rStyle w:val="Teksttreci5Exact"/>
                          <w:rFonts w:ascii="Courier New" w:hAnsi="Courier New" w:cs="Courier New"/>
                          <w:i/>
                          <w:iCs/>
                          <w:color w:val="000000"/>
                          <w:spacing w:val="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A90" w:rsidRPr="00DC4A3B">
        <w:rPr>
          <w:rStyle w:val="Teksttreci"/>
          <w:color w:val="000000"/>
        </w:rPr>
        <w:t>Jednocześnie oświadczam że znam adres administratora moich danych osobowych, cel zbierania danych, potencjalnych odbiorców danych i prawa dostępu do moich danych, wynikających z art. 32 ust 1 ustawy.</w:t>
      </w:r>
    </w:p>
    <w:p w:rsidR="00A31A90" w:rsidRPr="00DC4A3B" w:rsidRDefault="003C3F56" w:rsidP="003C3F56">
      <w:pPr>
        <w:pStyle w:val="Teksttreci50"/>
        <w:shd w:val="clear" w:color="auto" w:fill="auto"/>
        <w:spacing w:after="0" w:line="190" w:lineRule="exact"/>
        <w:ind w:right="160"/>
        <w:rPr>
          <w:rFonts w:ascii="Times New Roman" w:hAnsi="Times New Roman" w:cs="Times New Roman"/>
        </w:rPr>
      </w:pPr>
      <w:r>
        <w:rPr>
          <w:rStyle w:val="Teksttreci5"/>
          <w:i/>
          <w:iCs/>
          <w:color w:val="000000"/>
        </w:rPr>
        <w:t xml:space="preserve">                                                     (</w:t>
      </w:r>
      <w:r w:rsidR="00A31A90" w:rsidRPr="00DC4A3B">
        <w:rPr>
          <w:rStyle w:val="Teksttreci5"/>
          <w:i/>
          <w:iCs/>
          <w:color w:val="000000"/>
        </w:rPr>
        <w:t>czytelny podpis osoby ubiegającej się o mieszkanie chronione)</w:t>
      </w:r>
      <w:r w:rsidR="00A31A90" w:rsidRPr="00DC4A3B">
        <w:rPr>
          <w:rFonts w:ascii="Times New Roman" w:hAnsi="Times New Roman" w:cs="Times New Roman"/>
        </w:rPr>
        <w:br w:type="page"/>
      </w: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right="160"/>
        <w:jc w:val="right"/>
        <w:rPr>
          <w:rStyle w:val="Teksttreci5"/>
          <w:color w:val="000000"/>
        </w:rPr>
      </w:pP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right="160"/>
        <w:jc w:val="right"/>
        <w:rPr>
          <w:rStyle w:val="Teksttreci5"/>
          <w:color w:val="000000"/>
        </w:rPr>
      </w:pPr>
    </w:p>
    <w:p w:rsidR="00057DD0" w:rsidRDefault="00057DD0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057DD0" w:rsidRDefault="00057DD0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</w:p>
    <w:p w:rsidR="00101DAB" w:rsidRDefault="00A31A90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 w:rsidRPr="00DC4A3B">
        <w:rPr>
          <w:rStyle w:val="Teksttreci5"/>
          <w:color w:val="000000"/>
        </w:rPr>
        <w:t>Załącznik nr 2</w:t>
      </w:r>
      <w:r w:rsidR="00101DAB" w:rsidRPr="00101DAB">
        <w:rPr>
          <w:rStyle w:val="Teksttreci5"/>
          <w:color w:val="000000"/>
        </w:rPr>
        <w:t xml:space="preserve"> </w:t>
      </w:r>
      <w:r w:rsidR="00101DAB" w:rsidRPr="00DC4A3B">
        <w:rPr>
          <w:rStyle w:val="Teksttreci5"/>
          <w:color w:val="000000"/>
        </w:rPr>
        <w:t>do regulaminu funkcjonowania mieszkania chronionego</w:t>
      </w:r>
    </w:p>
    <w:p w:rsidR="00101DAB" w:rsidRPr="00DC4A3B" w:rsidRDefault="00101DAB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>
        <w:rPr>
          <w:rStyle w:val="Teksttreci5"/>
          <w:color w:val="000000"/>
        </w:rPr>
        <w:t>Wprowadzonego zarządzeniem  kierownika nr 22/2018r. z 26.06.2018r</w:t>
      </w:r>
    </w:p>
    <w:p w:rsidR="00A31A90" w:rsidRPr="00DC4A3B" w:rsidRDefault="00A31A90" w:rsidP="00A31A90">
      <w:pPr>
        <w:pStyle w:val="Teksttreci50"/>
        <w:shd w:val="clear" w:color="auto" w:fill="auto"/>
        <w:spacing w:after="0" w:line="190" w:lineRule="exact"/>
        <w:ind w:right="160"/>
        <w:jc w:val="right"/>
        <w:rPr>
          <w:rFonts w:ascii="Times New Roman" w:hAnsi="Times New Roman" w:cs="Times New Roman"/>
        </w:rPr>
      </w:pPr>
      <w:r w:rsidRPr="00DC4A3B">
        <w:rPr>
          <w:rStyle w:val="Teksttreci5"/>
          <w:color w:val="000000"/>
        </w:rPr>
        <w:t xml:space="preserve">  </w:t>
      </w:r>
    </w:p>
    <w:p w:rsidR="00057DD0" w:rsidRDefault="00057DD0" w:rsidP="00A31A90">
      <w:pPr>
        <w:pStyle w:val="Teksttreci60"/>
        <w:shd w:val="clear" w:color="auto" w:fill="auto"/>
        <w:spacing w:after="669" w:line="190" w:lineRule="exact"/>
        <w:ind w:left="7040"/>
        <w:rPr>
          <w:rStyle w:val="Teksttreci6"/>
          <w:b/>
          <w:bCs/>
          <w:color w:val="000000"/>
        </w:rPr>
      </w:pPr>
    </w:p>
    <w:p w:rsidR="00A31A90" w:rsidRPr="00DC4A3B" w:rsidRDefault="00A31A90" w:rsidP="00A31A90">
      <w:pPr>
        <w:pStyle w:val="Teksttreci60"/>
        <w:shd w:val="clear" w:color="auto" w:fill="auto"/>
        <w:spacing w:after="669" w:line="190" w:lineRule="exact"/>
        <w:ind w:left="7040"/>
        <w:rPr>
          <w:rFonts w:ascii="Times New Roman" w:hAnsi="Times New Roman" w:cs="Times New Roman"/>
        </w:rPr>
      </w:pPr>
      <w:r w:rsidRPr="00DC4A3B">
        <w:rPr>
          <w:rStyle w:val="Teksttreci6"/>
          <w:b/>
          <w:bCs/>
          <w:color w:val="000000"/>
        </w:rPr>
        <w:t>( miejsce i data uzgodnień )</w:t>
      </w:r>
    </w:p>
    <w:p w:rsidR="00A31A90" w:rsidRPr="00DC4A3B" w:rsidRDefault="00A31A90" w:rsidP="00A31A90">
      <w:pPr>
        <w:pStyle w:val="Teksttreci30"/>
        <w:shd w:val="clear" w:color="auto" w:fill="auto"/>
        <w:spacing w:before="0" w:after="262" w:line="220" w:lineRule="exact"/>
        <w:ind w:right="160"/>
        <w:rPr>
          <w:rFonts w:ascii="Times New Roman" w:hAnsi="Times New Roman" w:cs="Times New Roman"/>
        </w:rPr>
      </w:pPr>
      <w:r w:rsidRPr="00DC4A3B">
        <w:rPr>
          <w:rStyle w:val="Teksttreci3"/>
          <w:b/>
          <w:bCs/>
          <w:color w:val="000000"/>
        </w:rPr>
        <w:t>UZGODNIENIA</w:t>
      </w:r>
    </w:p>
    <w:p w:rsidR="00A31A90" w:rsidRPr="00DC4A3B" w:rsidRDefault="00A31A90" w:rsidP="00A31A90">
      <w:pPr>
        <w:pStyle w:val="Teksttreci70"/>
        <w:shd w:val="clear" w:color="auto" w:fill="auto"/>
        <w:spacing w:before="0" w:after="688" w:line="160" w:lineRule="exact"/>
        <w:ind w:right="160"/>
        <w:rPr>
          <w:rFonts w:ascii="Times New Roman" w:hAnsi="Times New Roman" w:cs="Times New Roman"/>
        </w:rPr>
      </w:pPr>
      <w:r w:rsidRPr="00DC4A3B">
        <w:rPr>
          <w:rStyle w:val="Teksttreci7"/>
          <w:b/>
          <w:bCs/>
          <w:i/>
          <w:iCs/>
          <w:color w:val="000000"/>
        </w:rPr>
        <w:t>( na podstawie § 3 ust 3 i 4 Rozporządzenia Ministra Pracy i Polityki Społecznej z dnia 14 marca 2012 r. w sprawie mieszkań chronionych )</w:t>
      </w:r>
    </w:p>
    <w:p w:rsidR="00A31A90" w:rsidRPr="00DC4A3B" w:rsidRDefault="00A31A90" w:rsidP="00A31A90">
      <w:pPr>
        <w:pStyle w:val="Podpistabeli20"/>
        <w:framePr w:w="9245" w:wrap="notBeside" w:vAnchor="text" w:hAnchor="text" w:xAlign="center" w:y="1"/>
        <w:shd w:val="clear" w:color="auto" w:fill="auto"/>
        <w:spacing w:after="73" w:line="220" w:lineRule="exact"/>
        <w:rPr>
          <w:rFonts w:ascii="Times New Roman" w:hAnsi="Times New Roman" w:cs="Times New Roman"/>
        </w:rPr>
      </w:pPr>
      <w:r w:rsidRPr="00DC4A3B">
        <w:rPr>
          <w:rStyle w:val="Podpistabeli2"/>
          <w:b/>
          <w:bCs/>
          <w:color w:val="000000"/>
        </w:rPr>
        <w:t>I. Strony uzgodnień:</w:t>
      </w: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220" w:lineRule="exact"/>
        <w:rPr>
          <w:rStyle w:val="Podpistabeli"/>
          <w:color w:val="000000"/>
        </w:rPr>
      </w:pPr>
      <w:r w:rsidRPr="00DC4A3B">
        <w:rPr>
          <w:rStyle w:val="Podpistabeli"/>
          <w:color w:val="000000"/>
        </w:rPr>
        <w:t>1. Dane użytkownika mieszkania chronionego:</w:t>
      </w: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22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070"/>
        <w:gridCol w:w="605"/>
        <w:gridCol w:w="4027"/>
      </w:tblGrid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906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Nazwisko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2)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874"/>
              </w:tabs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Imię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3)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8534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PESEL lub nazwa i numer dokumentu tożsamości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</w:tbl>
    <w:p w:rsidR="00A31A90" w:rsidRPr="00DC4A3B" w:rsidRDefault="00A31A90" w:rsidP="00A31A90">
      <w:pPr>
        <w:spacing w:line="300" w:lineRule="exact"/>
        <w:rPr>
          <w:rFonts w:ascii="Times New Roman" w:hAnsi="Times New Roman" w:cs="Times New Roman"/>
          <w:color w:val="auto"/>
        </w:rPr>
      </w:pP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220" w:lineRule="exact"/>
        <w:rPr>
          <w:rStyle w:val="Podpistabeli"/>
          <w:color w:val="000000"/>
        </w:rPr>
      </w:pPr>
      <w:r w:rsidRPr="00DC4A3B">
        <w:rPr>
          <w:rStyle w:val="Podpistabeli"/>
          <w:color w:val="000000"/>
        </w:rPr>
        <w:t>2. Dane pracownika socjalnego:</w:t>
      </w: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22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070"/>
        <w:gridCol w:w="605"/>
        <w:gridCol w:w="4027"/>
      </w:tblGrid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906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Nazwisko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2)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874"/>
              </w:tabs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Imię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3)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8462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Numer telefonu kontaktowego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</w:tbl>
    <w:p w:rsidR="00A31A90" w:rsidRPr="00DC4A3B" w:rsidRDefault="00A31A90" w:rsidP="00A31A90">
      <w:pPr>
        <w:spacing w:line="300" w:lineRule="exact"/>
        <w:rPr>
          <w:rFonts w:ascii="Times New Roman" w:hAnsi="Times New Roman" w:cs="Times New Roman"/>
          <w:color w:val="auto"/>
        </w:rPr>
      </w:pP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317" w:lineRule="exact"/>
        <w:jc w:val="both"/>
        <w:rPr>
          <w:rStyle w:val="Podpistabeli"/>
          <w:color w:val="000000"/>
        </w:rPr>
      </w:pPr>
      <w:r w:rsidRPr="00DC4A3B">
        <w:rPr>
          <w:rStyle w:val="Podpistabeli"/>
          <w:color w:val="000000"/>
        </w:rPr>
        <w:t>3. Dane opiekuna mieszkania chronionego lub innej osoby odpowiedzialnej za realizację programu usamodzielniania osoby lub programu wspierania osoby:</w:t>
      </w:r>
    </w:p>
    <w:p w:rsidR="00A31A90" w:rsidRPr="00DC4A3B" w:rsidRDefault="00A31A90" w:rsidP="00A31A90">
      <w:pPr>
        <w:pStyle w:val="Podpistabeli0"/>
        <w:framePr w:w="9245" w:wrap="notBeside" w:vAnchor="text" w:hAnchor="text" w:xAlign="center" w:y="1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070"/>
        <w:gridCol w:w="605"/>
        <w:gridCol w:w="4027"/>
      </w:tblGrid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1)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906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Nazwisko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2)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3874"/>
              </w:tabs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Imię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3)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45" w:wrap="notBeside" w:vAnchor="text" w:hAnchor="text" w:xAlign="center" w:y="1"/>
              <w:shd w:val="clear" w:color="auto" w:fill="auto"/>
              <w:tabs>
                <w:tab w:val="left" w:leader="dot" w:pos="8462"/>
              </w:tabs>
              <w:spacing w:before="0" w:line="22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Numer telefonu kontaktowego</w:t>
            </w:r>
            <w:r w:rsidRPr="00DC4A3B">
              <w:rPr>
                <w:rStyle w:val="Teksttreci21"/>
                <w:color w:val="000000"/>
              </w:rPr>
              <w:tab/>
            </w:r>
          </w:p>
        </w:tc>
      </w:tr>
    </w:tbl>
    <w:p w:rsidR="00A31A90" w:rsidRPr="00DC4A3B" w:rsidRDefault="00A31A90" w:rsidP="00A31A90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31A90" w:rsidRPr="008C7AD7" w:rsidRDefault="00A31A90" w:rsidP="00A31A90">
      <w:pPr>
        <w:pStyle w:val="Teksttreci30"/>
        <w:numPr>
          <w:ilvl w:val="0"/>
          <w:numId w:val="17"/>
        </w:numPr>
        <w:shd w:val="clear" w:color="auto" w:fill="auto"/>
        <w:tabs>
          <w:tab w:val="left" w:pos="387"/>
        </w:tabs>
        <w:spacing w:before="292" w:after="373" w:line="220" w:lineRule="exact"/>
        <w:ind w:left="80"/>
        <w:jc w:val="left"/>
        <w:rPr>
          <w:rStyle w:val="Teksttreci3"/>
          <w:b/>
          <w:bCs/>
        </w:rPr>
      </w:pPr>
      <w:r w:rsidRPr="00DC4A3B">
        <w:rPr>
          <w:rStyle w:val="Teksttreci3"/>
          <w:b/>
          <w:bCs/>
          <w:color w:val="000000"/>
        </w:rPr>
        <w:t>Uzgodnienia dotyczące korzystania z pomocy w formie pobytu w mieszkaniu chronionym:</w:t>
      </w:r>
    </w:p>
    <w:p w:rsidR="008C7AD7" w:rsidRPr="00DC4A3B" w:rsidRDefault="008C7AD7" w:rsidP="00A31A90">
      <w:pPr>
        <w:pStyle w:val="Teksttreci30"/>
        <w:numPr>
          <w:ilvl w:val="0"/>
          <w:numId w:val="17"/>
        </w:numPr>
        <w:shd w:val="clear" w:color="auto" w:fill="auto"/>
        <w:tabs>
          <w:tab w:val="left" w:pos="387"/>
        </w:tabs>
        <w:spacing w:before="292" w:after="373" w:line="220" w:lineRule="exact"/>
        <w:ind w:left="80"/>
        <w:jc w:val="left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Teksttreci1"/>
        <w:numPr>
          <w:ilvl w:val="0"/>
          <w:numId w:val="18"/>
        </w:numPr>
        <w:shd w:val="clear" w:color="auto" w:fill="auto"/>
        <w:tabs>
          <w:tab w:val="left" w:pos="301"/>
        </w:tabs>
        <w:spacing w:before="0" w:after="1333" w:line="220" w:lineRule="exact"/>
        <w:ind w:left="80" w:firstLine="0"/>
        <w:jc w:val="left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Cel pobytu:</w:t>
      </w:r>
    </w:p>
    <w:p w:rsidR="00A31A90" w:rsidRPr="003C3F56" w:rsidRDefault="00A31A90" w:rsidP="00A31A90">
      <w:pPr>
        <w:pStyle w:val="Teksttreci1"/>
        <w:numPr>
          <w:ilvl w:val="0"/>
          <w:numId w:val="18"/>
        </w:numPr>
        <w:shd w:val="clear" w:color="auto" w:fill="auto"/>
        <w:tabs>
          <w:tab w:val="left" w:pos="325"/>
        </w:tabs>
        <w:spacing w:before="0" w:after="673" w:line="220" w:lineRule="exact"/>
        <w:ind w:left="80" w:firstLine="0"/>
        <w:jc w:val="left"/>
        <w:rPr>
          <w:rStyle w:val="Teksttreci"/>
        </w:rPr>
      </w:pPr>
      <w:r w:rsidRPr="00DC4A3B">
        <w:rPr>
          <w:rStyle w:val="Teksttreci"/>
          <w:color w:val="000000"/>
        </w:rPr>
        <w:t>Okres pobytu:</w:t>
      </w:r>
    </w:p>
    <w:p w:rsidR="003C3F56" w:rsidRDefault="003C3F56" w:rsidP="003C3F56">
      <w:pPr>
        <w:pStyle w:val="Teksttreci1"/>
        <w:shd w:val="clear" w:color="auto" w:fill="auto"/>
        <w:tabs>
          <w:tab w:val="left" w:pos="325"/>
        </w:tabs>
        <w:spacing w:before="0" w:after="673" w:line="220" w:lineRule="exact"/>
        <w:ind w:left="80" w:firstLine="0"/>
        <w:jc w:val="left"/>
        <w:rPr>
          <w:rStyle w:val="Teksttreci"/>
          <w:color w:val="000000"/>
        </w:rPr>
      </w:pPr>
    </w:p>
    <w:p w:rsidR="003C3F56" w:rsidRDefault="003C3F56" w:rsidP="003C3F56">
      <w:pPr>
        <w:pStyle w:val="Teksttreci1"/>
        <w:shd w:val="clear" w:color="auto" w:fill="auto"/>
        <w:tabs>
          <w:tab w:val="left" w:pos="325"/>
        </w:tabs>
        <w:spacing w:before="0" w:after="673" w:line="220" w:lineRule="exact"/>
        <w:ind w:left="80" w:firstLine="0"/>
        <w:jc w:val="left"/>
        <w:rPr>
          <w:rStyle w:val="Teksttreci"/>
          <w:color w:val="000000"/>
        </w:rPr>
      </w:pPr>
    </w:p>
    <w:p w:rsidR="003C3F56" w:rsidRPr="003C3F56" w:rsidRDefault="00A31A90" w:rsidP="003C3F56">
      <w:pPr>
        <w:pStyle w:val="Teksttreci1"/>
        <w:numPr>
          <w:ilvl w:val="0"/>
          <w:numId w:val="18"/>
        </w:numPr>
        <w:shd w:val="clear" w:color="auto" w:fill="auto"/>
        <w:tabs>
          <w:tab w:val="left" w:pos="310"/>
        </w:tabs>
        <w:spacing w:before="0" w:line="220" w:lineRule="exact"/>
        <w:ind w:left="80" w:firstLine="0"/>
        <w:jc w:val="left"/>
        <w:rPr>
          <w:rStyle w:val="Teksttreci"/>
        </w:rPr>
      </w:pPr>
      <w:r w:rsidRPr="00DC4A3B">
        <w:rPr>
          <w:rStyle w:val="Teksttreci"/>
          <w:color w:val="000000"/>
        </w:rPr>
        <w:t>Rodzaj i zakres świadczonego wsparcia:</w:t>
      </w:r>
    </w:p>
    <w:p w:rsidR="003C3F56" w:rsidRDefault="003C3F56" w:rsidP="003C3F56">
      <w:pPr>
        <w:pStyle w:val="Teksttreci1"/>
        <w:shd w:val="clear" w:color="auto" w:fill="auto"/>
        <w:tabs>
          <w:tab w:val="left" w:pos="310"/>
        </w:tabs>
        <w:spacing w:before="0" w:line="220" w:lineRule="exact"/>
        <w:ind w:firstLine="0"/>
        <w:jc w:val="left"/>
        <w:rPr>
          <w:rStyle w:val="Teksttreci"/>
          <w:color w:val="000000"/>
        </w:rPr>
      </w:pPr>
    </w:p>
    <w:p w:rsidR="003C3F56" w:rsidRDefault="003C3F56" w:rsidP="003C3F56">
      <w:pPr>
        <w:pStyle w:val="Teksttreci1"/>
        <w:shd w:val="clear" w:color="auto" w:fill="auto"/>
        <w:tabs>
          <w:tab w:val="left" w:pos="310"/>
        </w:tabs>
        <w:spacing w:before="0" w:line="220" w:lineRule="exact"/>
        <w:ind w:firstLine="0"/>
        <w:jc w:val="left"/>
        <w:rPr>
          <w:rStyle w:val="Teksttreci"/>
          <w:color w:val="000000"/>
        </w:rPr>
      </w:pPr>
    </w:p>
    <w:p w:rsidR="003C3F56" w:rsidRPr="003C3F56" w:rsidRDefault="003C3F56" w:rsidP="003C3F56">
      <w:pPr>
        <w:pStyle w:val="Teksttreci1"/>
        <w:shd w:val="clear" w:color="auto" w:fill="auto"/>
        <w:tabs>
          <w:tab w:val="left" w:pos="310"/>
        </w:tabs>
        <w:spacing w:before="0" w:line="220" w:lineRule="exact"/>
        <w:ind w:firstLine="0"/>
        <w:jc w:val="left"/>
        <w:rPr>
          <w:rStyle w:val="Teksttreci"/>
        </w:rPr>
      </w:pPr>
    </w:p>
    <w:p w:rsidR="00A31A90" w:rsidRPr="003C3F56" w:rsidRDefault="00A31A90" w:rsidP="003C3F56">
      <w:pPr>
        <w:pStyle w:val="Teksttreci1"/>
        <w:numPr>
          <w:ilvl w:val="0"/>
          <w:numId w:val="18"/>
        </w:numPr>
        <w:shd w:val="clear" w:color="auto" w:fill="auto"/>
        <w:tabs>
          <w:tab w:val="left" w:pos="310"/>
        </w:tabs>
        <w:spacing w:before="0" w:line="220" w:lineRule="exact"/>
        <w:ind w:left="80" w:firstLine="0"/>
        <w:jc w:val="left"/>
        <w:rPr>
          <w:rStyle w:val="Teksttreci"/>
        </w:rPr>
      </w:pPr>
      <w:r w:rsidRPr="00DC4A3B">
        <w:rPr>
          <w:rStyle w:val="Teksttreci"/>
          <w:color w:val="000000"/>
        </w:rPr>
        <w:t>Odpłatność osoby korzystającej ze wsparcia:</w:t>
      </w:r>
    </w:p>
    <w:p w:rsidR="003C3F56" w:rsidRDefault="003C3F56" w:rsidP="003C3F56">
      <w:pPr>
        <w:pStyle w:val="Teksttreci1"/>
        <w:shd w:val="clear" w:color="auto" w:fill="auto"/>
        <w:tabs>
          <w:tab w:val="left" w:pos="310"/>
        </w:tabs>
        <w:spacing w:before="0" w:line="220" w:lineRule="exact"/>
        <w:ind w:left="80" w:firstLine="0"/>
        <w:jc w:val="left"/>
        <w:rPr>
          <w:rStyle w:val="Teksttreci"/>
          <w:color w:val="000000"/>
        </w:rPr>
      </w:pPr>
    </w:p>
    <w:p w:rsidR="003C3F56" w:rsidRPr="00823638" w:rsidRDefault="003C3F56" w:rsidP="003C3F56">
      <w:pPr>
        <w:pStyle w:val="Teksttreci1"/>
        <w:shd w:val="clear" w:color="auto" w:fill="auto"/>
        <w:tabs>
          <w:tab w:val="left" w:pos="310"/>
        </w:tabs>
        <w:spacing w:before="0" w:line="220" w:lineRule="exact"/>
        <w:ind w:left="80" w:firstLine="0"/>
        <w:jc w:val="left"/>
        <w:rPr>
          <w:rStyle w:val="Teksttreci"/>
        </w:rPr>
      </w:pPr>
    </w:p>
    <w:p w:rsidR="00A31A90" w:rsidRPr="00DC4A3B" w:rsidRDefault="00A31A90" w:rsidP="00A31A90">
      <w:pPr>
        <w:pStyle w:val="Teksttreci1"/>
        <w:shd w:val="clear" w:color="auto" w:fill="auto"/>
        <w:tabs>
          <w:tab w:val="left" w:pos="365"/>
        </w:tabs>
        <w:spacing w:before="0" w:line="220" w:lineRule="exact"/>
        <w:ind w:left="119" w:firstLine="0"/>
        <w:rPr>
          <w:rFonts w:ascii="Times New Roman" w:hAnsi="Times New Roman" w:cs="Times New Roman"/>
        </w:rPr>
      </w:pPr>
    </w:p>
    <w:p w:rsidR="00A31A90" w:rsidRDefault="00A31A90" w:rsidP="003C3F56">
      <w:pPr>
        <w:pStyle w:val="Teksttreci1"/>
        <w:numPr>
          <w:ilvl w:val="0"/>
          <w:numId w:val="18"/>
        </w:numPr>
        <w:shd w:val="clear" w:color="auto" w:fill="auto"/>
        <w:tabs>
          <w:tab w:val="left" w:pos="365"/>
        </w:tabs>
        <w:spacing w:before="0" w:line="220" w:lineRule="exact"/>
        <w:ind w:left="119" w:firstLine="0"/>
        <w:rPr>
          <w:rStyle w:val="Teksttreci"/>
          <w:color w:val="000000"/>
        </w:rPr>
      </w:pPr>
      <w:r w:rsidRPr="00DC4A3B">
        <w:rPr>
          <w:rStyle w:val="Teksttreci"/>
          <w:color w:val="000000"/>
        </w:rPr>
        <w:t>Sposób usprawiedliwiania nieobecności w mieszkaniu:</w:t>
      </w:r>
    </w:p>
    <w:p w:rsidR="003C3F56" w:rsidRDefault="003C3F56" w:rsidP="003C3F56">
      <w:pPr>
        <w:pStyle w:val="Teksttreci1"/>
        <w:shd w:val="clear" w:color="auto" w:fill="auto"/>
        <w:tabs>
          <w:tab w:val="left" w:pos="365"/>
        </w:tabs>
        <w:spacing w:before="0" w:line="220" w:lineRule="exact"/>
        <w:ind w:firstLine="0"/>
        <w:rPr>
          <w:rStyle w:val="Teksttreci"/>
          <w:color w:val="000000"/>
        </w:rPr>
      </w:pPr>
    </w:p>
    <w:p w:rsidR="003C3F56" w:rsidRPr="00823638" w:rsidRDefault="003C3F56" w:rsidP="003C3F56">
      <w:pPr>
        <w:pStyle w:val="Teksttreci1"/>
        <w:shd w:val="clear" w:color="auto" w:fill="auto"/>
        <w:tabs>
          <w:tab w:val="left" w:pos="365"/>
        </w:tabs>
        <w:spacing w:before="0" w:line="220" w:lineRule="exact"/>
        <w:ind w:firstLine="0"/>
        <w:rPr>
          <w:rStyle w:val="Teksttreci"/>
        </w:rPr>
      </w:pPr>
    </w:p>
    <w:p w:rsidR="00A31A90" w:rsidRDefault="00A31A90" w:rsidP="00A31A90">
      <w:pPr>
        <w:pStyle w:val="Teksttreci1"/>
        <w:shd w:val="clear" w:color="auto" w:fill="auto"/>
        <w:tabs>
          <w:tab w:val="left" w:pos="365"/>
        </w:tabs>
        <w:spacing w:before="0" w:line="220" w:lineRule="exact"/>
        <w:ind w:firstLine="0"/>
        <w:rPr>
          <w:rStyle w:val="Teksttreci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tabs>
          <w:tab w:val="left" w:pos="365"/>
        </w:tabs>
        <w:spacing w:before="0" w:line="220" w:lineRule="exact"/>
        <w:ind w:firstLine="0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Podpistabeli0"/>
        <w:framePr w:w="9235" w:wrap="notBeside" w:vAnchor="text" w:hAnchor="text" w:y="1"/>
        <w:shd w:val="clear" w:color="auto" w:fill="auto"/>
        <w:spacing w:before="0" w:line="220" w:lineRule="exact"/>
        <w:rPr>
          <w:rFonts w:ascii="Times New Roman" w:hAnsi="Times New Roman" w:cs="Times New Roman"/>
        </w:rPr>
      </w:pPr>
      <w:r w:rsidRPr="00DC4A3B">
        <w:rPr>
          <w:rStyle w:val="Podpistabeli"/>
          <w:color w:val="000000"/>
        </w:rPr>
        <w:t>6. Zasady i sposób realizacji programu usamodzielniania osoby lub programu wspierania osoby: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075"/>
        <w:gridCol w:w="2304"/>
        <w:gridCol w:w="2309"/>
      </w:tblGrid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35" w:wrap="notBeside" w:vAnchor="text" w:hAnchor="text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  <w:vertAlign w:val="superscript"/>
              </w:rPr>
              <w:t>L</w:t>
            </w:r>
            <w:r w:rsidRPr="00DC4A3B">
              <w:rPr>
                <w:rStyle w:val="Teksttreci21"/>
                <w:color w:val="000000"/>
              </w:rPr>
              <w:t>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35" w:wrap="notBeside" w:vAnchor="text" w:hAnchor="text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Rodzaj planowanego działania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35" w:wrap="notBeside" w:vAnchor="text" w:hAnchor="text" w:y="1"/>
              <w:shd w:val="clear" w:color="auto" w:fill="auto"/>
              <w:spacing w:before="0" w:line="312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Osoba podejmująca działanie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pStyle w:val="Teksttreci1"/>
              <w:framePr w:w="9235" w:wrap="notBeside" w:vAnchor="text" w:hAnchor="text" w:y="1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DC4A3B">
              <w:rPr>
                <w:rStyle w:val="Teksttreci21"/>
                <w:color w:val="000000"/>
              </w:rPr>
              <w:t>Termin realizacji</w:t>
            </w: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31A90" w:rsidRPr="00DC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A90" w:rsidRPr="00DC4A3B" w:rsidRDefault="00A31A90" w:rsidP="008F54C7">
            <w:pPr>
              <w:framePr w:w="9235" w:wrap="notBeside" w:vAnchor="text" w:hAnchor="text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31A90" w:rsidRPr="00DC4A3B" w:rsidRDefault="00A31A90" w:rsidP="00A31A90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31A90" w:rsidRPr="00DC4A3B" w:rsidRDefault="00A31A90" w:rsidP="00A31A90">
      <w:pPr>
        <w:pStyle w:val="Teksttreci30"/>
        <w:numPr>
          <w:ilvl w:val="0"/>
          <w:numId w:val="17"/>
        </w:numPr>
        <w:shd w:val="clear" w:color="auto" w:fill="auto"/>
        <w:tabs>
          <w:tab w:val="left" w:pos="518"/>
        </w:tabs>
        <w:spacing w:before="0" w:after="0" w:line="317" w:lineRule="exact"/>
        <w:ind w:left="119" w:right="220"/>
        <w:jc w:val="both"/>
        <w:rPr>
          <w:rFonts w:ascii="Times New Roman" w:hAnsi="Times New Roman" w:cs="Times New Roman"/>
        </w:rPr>
      </w:pPr>
      <w:r w:rsidRPr="00DC4A3B">
        <w:rPr>
          <w:rStyle w:val="Teksttreci3"/>
          <w:b/>
          <w:bCs/>
          <w:color w:val="000000"/>
        </w:rPr>
        <w:t>Uzgodnienia zostały sporządzone w dwóch jednobrzmiących egzemplarzach po jednym dla każdej ze stron.</w:t>
      </w:r>
    </w:p>
    <w:p w:rsidR="00A31A90" w:rsidRDefault="00A31A90" w:rsidP="00A31A90">
      <w:pPr>
        <w:pStyle w:val="Teksttreci1"/>
        <w:shd w:val="clear" w:color="auto" w:fill="auto"/>
        <w:tabs>
          <w:tab w:val="left" w:pos="6734"/>
        </w:tabs>
        <w:spacing w:before="0" w:line="220" w:lineRule="exact"/>
        <w:ind w:left="119" w:firstLine="0"/>
        <w:rPr>
          <w:rStyle w:val="Teksttreci"/>
          <w:color w:val="000000"/>
        </w:rPr>
      </w:pPr>
    </w:p>
    <w:p w:rsidR="00A31A90" w:rsidRDefault="00A31A90" w:rsidP="00A31A90">
      <w:pPr>
        <w:pStyle w:val="Teksttreci1"/>
        <w:shd w:val="clear" w:color="auto" w:fill="auto"/>
        <w:tabs>
          <w:tab w:val="left" w:pos="6734"/>
        </w:tabs>
        <w:spacing w:before="0" w:line="220" w:lineRule="exact"/>
        <w:ind w:left="119" w:firstLine="0"/>
        <w:rPr>
          <w:rStyle w:val="Teksttreci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tabs>
          <w:tab w:val="left" w:pos="6734"/>
        </w:tabs>
        <w:spacing w:before="0" w:line="220" w:lineRule="exact"/>
        <w:ind w:left="119" w:firstLine="0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Podpis użytkownika mieszkania</w:t>
      </w:r>
      <w:r w:rsidRPr="00DC4A3B">
        <w:rPr>
          <w:rStyle w:val="Teksttreci"/>
          <w:color w:val="000000"/>
        </w:rPr>
        <w:tab/>
        <w:t xml:space="preserve">  podpis i pieczątka</w:t>
      </w:r>
    </w:p>
    <w:p w:rsidR="00A31A90" w:rsidRPr="00DC4A3B" w:rsidRDefault="00A31A90" w:rsidP="00A31A90">
      <w:pPr>
        <w:pStyle w:val="Teksttreci1"/>
        <w:shd w:val="clear" w:color="auto" w:fill="auto"/>
        <w:tabs>
          <w:tab w:val="left" w:pos="5610"/>
        </w:tabs>
        <w:spacing w:before="0" w:after="896" w:line="220" w:lineRule="exact"/>
        <w:ind w:left="100" w:firstLine="0"/>
        <w:jc w:val="center"/>
        <w:rPr>
          <w:rFonts w:ascii="Times New Roman" w:hAnsi="Times New Roman" w:cs="Times New Roman"/>
        </w:rPr>
      </w:pPr>
      <w:r w:rsidRPr="00DC4A3B">
        <w:rPr>
          <w:rStyle w:val="Teksttreci"/>
          <w:color w:val="000000"/>
        </w:rPr>
        <w:t>chronionego</w:t>
      </w:r>
      <w:r w:rsidRPr="00DC4A3B">
        <w:rPr>
          <w:rStyle w:val="Teksttreci"/>
          <w:color w:val="000000"/>
        </w:rPr>
        <w:tab/>
        <w:t>pracownika socjalnego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center"/>
        <w:rPr>
          <w:rStyle w:val="Teksttreci"/>
          <w:color w:val="000000"/>
        </w:rPr>
      </w:pPr>
      <w:r w:rsidRPr="00DC4A3B">
        <w:rPr>
          <w:rStyle w:val="Teksttreci"/>
          <w:color w:val="000000"/>
        </w:rPr>
        <w:t>podpis opiekuna mieszkania chronionego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center"/>
        <w:rPr>
          <w:rStyle w:val="Teksttreci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left"/>
        <w:rPr>
          <w:rFonts w:ascii="Times New Roman" w:hAnsi="Times New Roman" w:cs="Times New Roman"/>
        </w:rPr>
      </w:pPr>
      <w:r w:rsidRPr="00DC4A3B">
        <w:rPr>
          <w:rFonts w:ascii="Times New Roman" w:hAnsi="Times New Roman" w:cs="Times New Roman"/>
        </w:rPr>
        <w:br w:type="page"/>
      </w: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3C3F56" w:rsidRDefault="003C3F56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i/>
          <w:iCs/>
          <w:color w:val="000000"/>
        </w:rPr>
      </w:pPr>
    </w:p>
    <w:p w:rsidR="00101DAB" w:rsidRDefault="00A31A90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 w:rsidRPr="00DC4A3B">
        <w:rPr>
          <w:rStyle w:val="Teksttreci5"/>
          <w:i/>
          <w:iCs/>
          <w:color w:val="000000"/>
        </w:rPr>
        <w:t xml:space="preserve">Załącznik nr 3 do </w:t>
      </w:r>
      <w:r w:rsidR="00101DAB" w:rsidRPr="00DC4A3B">
        <w:rPr>
          <w:rStyle w:val="Teksttreci5"/>
          <w:color w:val="000000"/>
        </w:rPr>
        <w:t xml:space="preserve"> regulaminu funkcjonowania mieszkania chronionego</w:t>
      </w:r>
    </w:p>
    <w:p w:rsidR="00101DAB" w:rsidRPr="00DC4A3B" w:rsidRDefault="00101DAB" w:rsidP="00101DAB">
      <w:pPr>
        <w:pStyle w:val="Teksttreci50"/>
        <w:shd w:val="clear" w:color="auto" w:fill="auto"/>
        <w:spacing w:after="0" w:line="190" w:lineRule="exact"/>
        <w:ind w:left="8120"/>
        <w:rPr>
          <w:rStyle w:val="Teksttreci5"/>
          <w:color w:val="000000"/>
        </w:rPr>
      </w:pPr>
      <w:r>
        <w:rPr>
          <w:rStyle w:val="Teksttreci5"/>
          <w:color w:val="000000"/>
        </w:rPr>
        <w:t>Wprowadzonego zarządzeniem  kierownika nr 22/2018r. z 26.06.2018r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center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left"/>
        <w:rPr>
          <w:rStyle w:val="Teksttreci5"/>
          <w:i w:val="0"/>
          <w:iCs w:val="0"/>
          <w:color w:val="000000"/>
          <w:sz w:val="24"/>
          <w:szCs w:val="24"/>
        </w:rPr>
      </w:pPr>
      <w:r w:rsidRPr="00DC4A3B">
        <w:rPr>
          <w:rStyle w:val="Teksttreci5"/>
          <w:i w:val="0"/>
          <w:iCs w:val="0"/>
          <w:color w:val="000000"/>
          <w:sz w:val="24"/>
          <w:szCs w:val="24"/>
        </w:rPr>
        <w:t>Nazwisko Imię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lef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left"/>
        <w:rPr>
          <w:rStyle w:val="Teksttreci5"/>
          <w:i w:val="0"/>
          <w:iCs w:val="0"/>
          <w:color w:val="000000"/>
        </w:rPr>
      </w:pPr>
      <w:r w:rsidRPr="00DC4A3B">
        <w:rPr>
          <w:rStyle w:val="Teksttreci5"/>
          <w:i w:val="0"/>
          <w:iCs w:val="0"/>
          <w:color w:val="000000"/>
        </w:rPr>
        <w:t xml:space="preserve">PESEL </w:t>
      </w: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Style w:val="Teksttreci5"/>
          <w:i w:val="0"/>
          <w:iCs w:val="0"/>
          <w:color w:val="000000"/>
        </w:rPr>
      </w:pPr>
    </w:p>
    <w:p w:rsidR="00A31A90" w:rsidRPr="00DC4A3B" w:rsidRDefault="00A31A90" w:rsidP="00A31A90">
      <w:pPr>
        <w:pStyle w:val="Teksttreci1"/>
        <w:shd w:val="clear" w:color="auto" w:fill="auto"/>
        <w:spacing w:before="0" w:line="317" w:lineRule="exact"/>
        <w:ind w:left="120" w:firstLine="0"/>
        <w:jc w:val="right"/>
        <w:rPr>
          <w:rFonts w:ascii="Times New Roman" w:hAnsi="Times New Roman" w:cs="Times New Roman"/>
        </w:rPr>
      </w:pPr>
    </w:p>
    <w:p w:rsidR="00A31A90" w:rsidRPr="00DC4A3B" w:rsidRDefault="00A31A90" w:rsidP="00A31A90">
      <w:pPr>
        <w:pStyle w:val="Nagwek21"/>
        <w:keepNext/>
        <w:keepLines/>
        <w:shd w:val="clear" w:color="auto" w:fill="auto"/>
        <w:spacing w:after="736" w:line="270" w:lineRule="exact"/>
        <w:ind w:left="220"/>
        <w:rPr>
          <w:rFonts w:ascii="Times New Roman" w:hAnsi="Times New Roman" w:cs="Times New Roman"/>
        </w:rPr>
      </w:pPr>
      <w:r w:rsidRPr="00DC4A3B">
        <w:rPr>
          <w:rStyle w:val="Nagwek20"/>
          <w:color w:val="000000"/>
        </w:rPr>
        <w:t>Oświadczenie</w:t>
      </w:r>
    </w:p>
    <w:p w:rsidR="00A31A90" w:rsidRDefault="003240FD" w:rsidP="00A31A90">
      <w:pPr>
        <w:pStyle w:val="Teksttreci1"/>
        <w:shd w:val="clear" w:color="auto" w:fill="auto"/>
        <w:spacing w:before="0" w:after="851" w:line="278" w:lineRule="exact"/>
        <w:ind w:right="160" w:firstLine="0"/>
        <w:rPr>
          <w:rStyle w:val="Teksttrec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1543050</wp:posOffset>
                </wp:positionV>
                <wp:extent cx="1623060" cy="114300"/>
                <wp:effectExtent l="3810" t="0" r="1905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90" w:rsidRDefault="00A31A90" w:rsidP="00A31A90">
                            <w:pPr>
                              <w:pStyle w:val="Teksttreci60"/>
                              <w:shd w:val="clear" w:color="auto" w:fill="auto"/>
                              <w:spacing w:after="0"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.05pt;margin-top:121.5pt;width:127.8pt;height: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" filled="f" stroked="f">
                <v:textbox style="mso-fit-shape-to-text:t" inset="0,0,0,0">
                  <w:txbxContent>
                    <w:p w:rsidR="00A31A90" w:rsidRDefault="00A31A90" w:rsidP="00A31A90">
                      <w:pPr>
                        <w:pStyle w:val="Teksttreci60"/>
                        <w:shd w:val="clear" w:color="auto" w:fill="auto"/>
                        <w:spacing w:after="0" w:line="18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A90" w:rsidRPr="00DC4A3B">
        <w:rPr>
          <w:rStyle w:val="Teksttreci"/>
          <w:color w:val="000000"/>
        </w:rPr>
        <w:t>Oświadczam, że zapoznałem(łam) się i akceptuję treść Regulaminu funkcjonowania mieszkania chronionego.</w:t>
      </w:r>
    </w:p>
    <w:p w:rsidR="00A31A90" w:rsidRDefault="00A31A90" w:rsidP="00A31A90">
      <w:pPr>
        <w:pStyle w:val="Teksttreci1"/>
        <w:shd w:val="clear" w:color="auto" w:fill="auto"/>
        <w:spacing w:before="0" w:after="851" w:line="278" w:lineRule="exact"/>
        <w:ind w:right="16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Miejscowość data  …………………………………….</w:t>
      </w:r>
    </w:p>
    <w:p w:rsidR="00A31A90" w:rsidRDefault="00A31A90" w:rsidP="00A31A90">
      <w:pPr>
        <w:pStyle w:val="Teksttreci60"/>
        <w:shd w:val="clear" w:color="auto" w:fill="auto"/>
        <w:spacing w:after="0" w:line="190" w:lineRule="exact"/>
        <w:ind w:right="160"/>
        <w:rPr>
          <w:rStyle w:val="Teksttreci6"/>
          <w:b/>
          <w:bCs/>
          <w:color w:val="000000"/>
        </w:rPr>
      </w:pPr>
      <w:r>
        <w:t xml:space="preserve">                          …………………………………………………………………………..</w:t>
      </w:r>
      <w:r w:rsidRPr="00DC4A3B">
        <w:t xml:space="preserve">                                                                                                          </w:t>
      </w:r>
      <w:r w:rsidRPr="00DC4A3B">
        <w:rPr>
          <w:rStyle w:val="Teksttreci6"/>
          <w:b/>
          <w:bCs/>
          <w:color w:val="000000"/>
        </w:rPr>
        <w:t xml:space="preserve"> </w:t>
      </w:r>
      <w:r>
        <w:rPr>
          <w:rStyle w:val="Teksttreci6"/>
          <w:b/>
          <w:bCs/>
          <w:color w:val="000000"/>
        </w:rPr>
        <w:t xml:space="preserve">                         </w:t>
      </w:r>
    </w:p>
    <w:p w:rsidR="00A31A90" w:rsidRPr="00DC4A3B" w:rsidRDefault="00A31A90" w:rsidP="00A31A90">
      <w:pPr>
        <w:pStyle w:val="Teksttreci60"/>
        <w:shd w:val="clear" w:color="auto" w:fill="auto"/>
        <w:spacing w:after="0" w:line="190" w:lineRule="exact"/>
        <w:ind w:right="160"/>
      </w:pPr>
      <w:r>
        <w:rPr>
          <w:rStyle w:val="Teksttreci6"/>
          <w:b/>
          <w:bCs/>
          <w:color w:val="000000"/>
        </w:rPr>
        <w:t xml:space="preserve">                                                              </w:t>
      </w:r>
      <w:r w:rsidRPr="00DC4A3B">
        <w:rPr>
          <w:rStyle w:val="Teksttreci6"/>
          <w:b/>
          <w:bCs/>
          <w:color w:val="000000"/>
        </w:rPr>
        <w:t>(Czytelny podpis użytkownika mieszkania)</w:t>
      </w: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color w:val="000000"/>
        </w:rPr>
      </w:pPr>
    </w:p>
    <w:p w:rsidR="00A31A90" w:rsidRPr="00DC4A3B" w:rsidRDefault="00A31A90" w:rsidP="002E0C15">
      <w:pPr>
        <w:pStyle w:val="Teksttreci20"/>
        <w:shd w:val="clear" w:color="auto" w:fill="auto"/>
        <w:spacing w:after="789"/>
        <w:ind w:right="20"/>
        <w:jc w:val="left"/>
        <w:rPr>
          <w:rStyle w:val="Teksttreci2"/>
          <w:i/>
          <w:iCs/>
          <w:color w:val="000000"/>
        </w:rPr>
      </w:pPr>
    </w:p>
    <w:sectPr w:rsidR="00A31A90" w:rsidRPr="00DC4A3B" w:rsidSect="009F719B">
      <w:headerReference w:type="default" r:id="rId7"/>
      <w:pgSz w:w="11909" w:h="16838"/>
      <w:pgMar w:top="0" w:right="941" w:bottom="1078" w:left="965" w:header="0" w:footer="3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31" w:rsidRDefault="001F2E31">
      <w:r>
        <w:separator/>
      </w:r>
    </w:p>
  </w:endnote>
  <w:endnote w:type="continuationSeparator" w:id="0">
    <w:p w:rsidR="001F2E31" w:rsidRDefault="001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31" w:rsidRDefault="001F2E31">
      <w:r>
        <w:separator/>
      </w:r>
    </w:p>
  </w:footnote>
  <w:footnote w:type="continuationSeparator" w:id="0">
    <w:p w:rsidR="001F2E31" w:rsidRDefault="001F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D1" w:rsidRDefault="003240F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4541520</wp:posOffset>
              </wp:positionH>
              <wp:positionV relativeFrom="page">
                <wp:posOffset>708660</wp:posOffset>
              </wp:positionV>
              <wp:extent cx="1264285" cy="11493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D1" w:rsidRDefault="00A015D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7.6pt;margin-top:55.8pt;width:99.55pt;height:9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DZ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" filled="f" stroked="f">
              <v:textbox inset="0,0,0,0">
                <w:txbxContent>
                  <w:p w:rsidR="00A015D1" w:rsidRDefault="00A015D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EB32836"/>
    <w:multiLevelType w:val="multilevel"/>
    <w:tmpl w:val="BA9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51B2693"/>
    <w:multiLevelType w:val="multilevel"/>
    <w:tmpl w:val="0B2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52D6F11"/>
    <w:multiLevelType w:val="singleLevel"/>
    <w:tmpl w:val="3B50F7B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F285B6C"/>
    <w:multiLevelType w:val="multilevel"/>
    <w:tmpl w:val="F65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C0641A1"/>
    <w:multiLevelType w:val="multilevel"/>
    <w:tmpl w:val="06C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2CE7560"/>
    <w:multiLevelType w:val="hybridMultilevel"/>
    <w:tmpl w:val="41B0517E"/>
    <w:lvl w:ilvl="0" w:tplc="D944C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8D2E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7BBA"/>
    <w:multiLevelType w:val="multilevel"/>
    <w:tmpl w:val="D65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D1"/>
    <w:rsid w:val="0000121F"/>
    <w:rsid w:val="00057DD0"/>
    <w:rsid w:val="000E3412"/>
    <w:rsid w:val="00101DAB"/>
    <w:rsid w:val="001026E4"/>
    <w:rsid w:val="00125704"/>
    <w:rsid w:val="0014326D"/>
    <w:rsid w:val="001B3EF1"/>
    <w:rsid w:val="001F2E31"/>
    <w:rsid w:val="00200375"/>
    <w:rsid w:val="002658BD"/>
    <w:rsid w:val="00270E2A"/>
    <w:rsid w:val="002E0C15"/>
    <w:rsid w:val="003240FD"/>
    <w:rsid w:val="003272EA"/>
    <w:rsid w:val="003B33AF"/>
    <w:rsid w:val="003C3F56"/>
    <w:rsid w:val="003F4890"/>
    <w:rsid w:val="003F55EC"/>
    <w:rsid w:val="00423161"/>
    <w:rsid w:val="0045170C"/>
    <w:rsid w:val="00537472"/>
    <w:rsid w:val="00620BAF"/>
    <w:rsid w:val="00682C6D"/>
    <w:rsid w:val="006D7E73"/>
    <w:rsid w:val="00716A23"/>
    <w:rsid w:val="00776B1E"/>
    <w:rsid w:val="007A5E17"/>
    <w:rsid w:val="00810084"/>
    <w:rsid w:val="00823638"/>
    <w:rsid w:val="008C7AD7"/>
    <w:rsid w:val="008F54C7"/>
    <w:rsid w:val="00987BFC"/>
    <w:rsid w:val="009E2964"/>
    <w:rsid w:val="009F719B"/>
    <w:rsid w:val="00A015D1"/>
    <w:rsid w:val="00A1712C"/>
    <w:rsid w:val="00A31A90"/>
    <w:rsid w:val="00A43C4A"/>
    <w:rsid w:val="00A84058"/>
    <w:rsid w:val="00AB02CB"/>
    <w:rsid w:val="00B232FC"/>
    <w:rsid w:val="00B408C8"/>
    <w:rsid w:val="00B8421E"/>
    <w:rsid w:val="00BF6A12"/>
    <w:rsid w:val="00C01089"/>
    <w:rsid w:val="00C92504"/>
    <w:rsid w:val="00CD17EC"/>
    <w:rsid w:val="00CF0FA5"/>
    <w:rsid w:val="00D24E3B"/>
    <w:rsid w:val="00D373C7"/>
    <w:rsid w:val="00D64855"/>
    <w:rsid w:val="00DC4A3B"/>
    <w:rsid w:val="00ED4E66"/>
    <w:rsid w:val="00F62333"/>
    <w:rsid w:val="00F7221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C1F6EA-FD73-43F3-AE96-08FAEFB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auto"/>
      <w:u w:val="single"/>
    </w:rPr>
  </w:style>
  <w:style w:type="character" w:customStyle="1" w:styleId="Teksttreci5Exact">
    <w:name w:val="Tekst treści (5) Exact"/>
    <w:basedOn w:val="Domylnaczcionkaakapitu"/>
    <w:uiPriority w:val="99"/>
    <w:rPr>
      <w:rFonts w:ascii="Times New Roman" w:hAnsi="Times New Roman" w:cs="Times New Roman"/>
      <w:i/>
      <w:iCs/>
      <w:spacing w:val="1"/>
      <w:sz w:val="18"/>
      <w:szCs w:val="18"/>
      <w:u w:val="none"/>
    </w:rPr>
  </w:style>
  <w:style w:type="character" w:customStyle="1" w:styleId="Teksttreci6Exact">
    <w:name w:val="Tekst treści (6) Exact"/>
    <w:basedOn w:val="Domylnaczcionkaakapitu"/>
    <w:uiPriority w:val="99"/>
    <w:rPr>
      <w:rFonts w:ascii="Times New Roman" w:hAnsi="Times New Roman" w:cs="Times New Roman"/>
      <w:b/>
      <w:bCs/>
      <w:spacing w:val="-2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styleId="Pogrubienie">
    <w:name w:val="Strong"/>
    <w:aliases w:val="Tekst treści + 9,5 pt"/>
    <w:basedOn w:val="Teksttreci"/>
    <w:uiPriority w:val="99"/>
    <w:qFormat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Nagwek20">
    <w:name w:val="Nagłówek #2"/>
    <w:basedOn w:val="Nagwek2"/>
    <w:uiPriority w:val="99"/>
    <w:rPr>
      <w:rFonts w:ascii="Times New Roman" w:hAnsi="Times New Roman" w:cs="Times New Roman"/>
      <w:sz w:val="27"/>
      <w:szCs w:val="27"/>
      <w:u w:val="single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after="300" w:line="240" w:lineRule="atLeast"/>
    </w:pPr>
    <w:rPr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after="720" w:line="240" w:lineRule="atLeast"/>
    </w:pPr>
    <w:rPr>
      <w:b/>
      <w:bCs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840" w:line="206" w:lineRule="exact"/>
      <w:jc w:val="right"/>
    </w:pPr>
    <w:rPr>
      <w:i/>
      <w:iCs/>
      <w:color w:val="auto"/>
      <w:sz w:val="17"/>
      <w:szCs w:val="17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840" w:after="660" w:line="240" w:lineRule="atLeast"/>
      <w:jc w:val="center"/>
      <w:outlineLvl w:val="0"/>
    </w:pPr>
    <w:rPr>
      <w:b/>
      <w:bCs/>
      <w:color w:val="auto"/>
      <w:sz w:val="27"/>
      <w:szCs w:val="27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660" w:after="180" w:line="283" w:lineRule="exact"/>
      <w:jc w:val="center"/>
      <w:outlineLvl w:val="2"/>
    </w:pPr>
    <w:rPr>
      <w:b/>
      <w:bCs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180" w:line="274" w:lineRule="exact"/>
      <w:ind w:hanging="400"/>
      <w:jc w:val="both"/>
    </w:pPr>
    <w:rPr>
      <w:color w:val="auto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26" w:lineRule="exact"/>
      <w:jc w:val="right"/>
    </w:pPr>
    <w:rPr>
      <w:i/>
      <w:iCs/>
      <w:color w:val="auto"/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540" w:after="540" w:line="283" w:lineRule="exact"/>
      <w:jc w:val="center"/>
    </w:pPr>
    <w:rPr>
      <w:b/>
      <w:bCs/>
      <w:color w:val="auto"/>
      <w:sz w:val="22"/>
      <w:szCs w:val="22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540" w:after="240" w:line="240" w:lineRule="atLeast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960" w:line="240" w:lineRule="atLeast"/>
      <w:jc w:val="right"/>
    </w:pPr>
    <w:rPr>
      <w:i/>
      <w:iCs/>
      <w:color w:val="auto"/>
      <w:sz w:val="15"/>
      <w:szCs w:val="15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300" w:after="720" w:line="240" w:lineRule="atLeast"/>
      <w:jc w:val="center"/>
    </w:pPr>
    <w:rPr>
      <w:b/>
      <w:bCs/>
      <w:i/>
      <w:iCs/>
      <w:color w:val="auto"/>
      <w:sz w:val="16"/>
      <w:szCs w:val="16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after="120" w:line="240" w:lineRule="atLeast"/>
    </w:pPr>
    <w:rPr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before="120" w:line="240" w:lineRule="atLeast"/>
    </w:pPr>
    <w:rPr>
      <w:color w:val="auto"/>
      <w:sz w:val="22"/>
      <w:szCs w:val="22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after="840" w:line="240" w:lineRule="atLeast"/>
      <w:jc w:val="center"/>
      <w:outlineLvl w:val="1"/>
    </w:pPr>
    <w:rPr>
      <w:color w:val="auto"/>
      <w:sz w:val="27"/>
      <w:szCs w:val="27"/>
    </w:rPr>
  </w:style>
  <w:style w:type="paragraph" w:styleId="NormalnyWeb">
    <w:name w:val="Normal (Web)"/>
    <w:basedOn w:val="Normalny"/>
    <w:uiPriority w:val="99"/>
    <w:rsid w:val="00776B1E"/>
    <w:pPr>
      <w:widowControl/>
      <w:spacing w:before="100" w:beforeAutospacing="1" w:after="100" w:afterAutospacing="1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F7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eastAsia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2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Ochotnica Dolna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2</cp:revision>
  <cp:lastPrinted>2018-07-04T11:12:00Z</cp:lastPrinted>
  <dcterms:created xsi:type="dcterms:W3CDTF">2022-05-04T09:40:00Z</dcterms:created>
  <dcterms:modified xsi:type="dcterms:W3CDTF">2022-05-04T09:40:00Z</dcterms:modified>
</cp:coreProperties>
</file>